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12a11" w14:textId="5612a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культуры и спорта Республики Казахстан от 29 мая 2020 года № 159 "Об утверждении Правил оказания государственных услуг в области архивного дела"</w:t>
      </w:r>
    </w:p>
    <w:p>
      <w:pPr>
        <w:spacing w:after="0"/>
        <w:ind w:left="0"/>
        <w:jc w:val="both"/>
      </w:pPr>
      <w:r>
        <w:rPr>
          <w:rFonts w:ascii="Times New Roman"/>
          <w:b w:val="false"/>
          <w:i w:val="false"/>
          <w:color w:val="000000"/>
          <w:sz w:val="28"/>
        </w:rPr>
        <w:t>Приказ и.о. Министра культуры и спорта Республики Казахстан от 19 октября 2021 года № 312. Зарегистрирован в Министерстве юстиции Республики Казахстан 27 октября 2021 года № 24923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29 мая 2020 года № 159 "Об утверждении Правил оказания государственных услуг в области архивного дела" (зарегистрирован в Реестре государственной регистрации нормативных правовых актов за № 20790)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"Выдача архивных справок, копий архивных документов или архивных выписок",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6) следующего содержания:</w:t>
      </w:r>
    </w:p>
    <w:bookmarkStart w:name="z8" w:id="3"/>
    <w:p>
      <w:pPr>
        <w:spacing w:after="0"/>
        <w:ind w:left="0"/>
        <w:jc w:val="both"/>
      </w:pPr>
      <w:r>
        <w:rPr>
          <w:rFonts w:ascii="Times New Roman"/>
          <w:b w:val="false"/>
          <w:i w:val="false"/>
          <w:color w:val="000000"/>
          <w:sz w:val="28"/>
        </w:rPr>
        <w:t>
      "6) цифровой документ – электронный документ, формируемый сервисом цифровых документов, необходимый для получения государственных услуг и иных услуг в электронной форме, а также при взаимодействии с физическими и юридическими лицами.";</w:t>
      </w:r>
    </w:p>
    <w:bookmarkEnd w:id="3"/>
    <w:bookmarkStart w:name="z9"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4</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4"/>
    <w:bookmarkStart w:name="z10" w:id="5"/>
    <w:p>
      <w:pPr>
        <w:spacing w:after="0"/>
        <w:ind w:left="0"/>
        <w:jc w:val="both"/>
      </w:pPr>
      <w:r>
        <w:rPr>
          <w:rFonts w:ascii="Times New Roman"/>
          <w:b w:val="false"/>
          <w:i w:val="false"/>
          <w:color w:val="000000"/>
          <w:sz w:val="28"/>
        </w:rPr>
        <w:t>
      дополнить пунктом 4-1 следующего содержания:</w:t>
      </w:r>
    </w:p>
    <w:bookmarkEnd w:id="5"/>
    <w:bookmarkStart w:name="z11" w:id="6"/>
    <w:p>
      <w:pPr>
        <w:spacing w:after="0"/>
        <w:ind w:left="0"/>
        <w:jc w:val="both"/>
      </w:pPr>
      <w:r>
        <w:rPr>
          <w:rFonts w:ascii="Times New Roman"/>
          <w:b w:val="false"/>
          <w:i w:val="false"/>
          <w:color w:val="000000"/>
          <w:sz w:val="28"/>
        </w:rPr>
        <w:t>
      "4-1. При соответствии пакета документов перечню документов, необходимых для получения государственной услуги, указанных в стандарте государственной услуги, ответственный исполнитель услугодателя вносит сведения в автоматизированную информационную систему "Единый архив электронных документов" (далее – ИС "ЕАЭД").";</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3" w:id="7"/>
    <w:p>
      <w:pPr>
        <w:spacing w:after="0"/>
        <w:ind w:left="0"/>
        <w:jc w:val="both"/>
      </w:pPr>
      <w:r>
        <w:rPr>
          <w:rFonts w:ascii="Times New Roman"/>
          <w:b w:val="false"/>
          <w:i w:val="false"/>
          <w:color w:val="000000"/>
          <w:sz w:val="28"/>
        </w:rPr>
        <w:t>
      "5. При предоставлении полного пакета документов в канцелярию услугодателя на его копии ставится отметка о принятии с указанием даты и фамилии работника канцелярии, при обращении через портал в "личный кабинет" услугополучателя направляется статус о принятии запроса на оказание государственной услуги.</w:t>
      </w:r>
    </w:p>
    <w:bookmarkEnd w:id="7"/>
    <w:bookmarkStart w:name="z14" w:id="8"/>
    <w:p>
      <w:pPr>
        <w:spacing w:after="0"/>
        <w:ind w:left="0"/>
        <w:jc w:val="both"/>
      </w:pPr>
      <w:r>
        <w:rPr>
          <w:rFonts w:ascii="Times New Roman"/>
          <w:b w:val="false"/>
          <w:i w:val="false"/>
          <w:color w:val="000000"/>
          <w:sz w:val="28"/>
        </w:rPr>
        <w:t>
      При подаче пакета документов через Государственную корпорацию услугополучатель предоставляет услугодателю документ, удостоверяющий личность, либо цифровой документ из сервиса цифровых документов (представляется для идентификации личности) и документ, подтверждающий полномочия – для юридического лица либо нотариально засвидетельствованная доверенность – для физического лица (при обращении уполномоченного представителя).</w:t>
      </w:r>
    </w:p>
    <w:bookmarkEnd w:id="8"/>
    <w:bookmarkStart w:name="z15" w:id="9"/>
    <w:p>
      <w:pPr>
        <w:spacing w:after="0"/>
        <w:ind w:left="0"/>
        <w:jc w:val="both"/>
      </w:pPr>
      <w:r>
        <w:rPr>
          <w:rFonts w:ascii="Times New Roman"/>
          <w:b w:val="false"/>
          <w:i w:val="false"/>
          <w:color w:val="000000"/>
          <w:sz w:val="28"/>
        </w:rPr>
        <w:t>
      При обращении услугополучателя через Государственную корпорацию работник Государственной корпорации направляет заявление в ИС "ЕАЭД" через шлюз "электронного правительства".";</w:t>
      </w:r>
    </w:p>
    <w:bookmarkEnd w:id="9"/>
    <w:bookmarkStart w:name="z16"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7</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"8. Поступившее заявление через канцелярию услугодателя или Государственную корпорацию либо портал, работник канцелярии в течение 1 (одного) рабочего дня передает ответственному исполнителю (в случае поступления после 18.00 часов заявление регистрируется на следующий рабочий день).</w:t>
      </w:r>
    </w:p>
    <w:bookmarkEnd w:id="11"/>
    <w:bookmarkStart w:name="z19" w:id="12"/>
    <w:p>
      <w:pPr>
        <w:spacing w:after="0"/>
        <w:ind w:left="0"/>
        <w:jc w:val="both"/>
      </w:pPr>
      <w:r>
        <w:rPr>
          <w:rFonts w:ascii="Times New Roman"/>
          <w:b w:val="false"/>
          <w:i w:val="false"/>
          <w:color w:val="000000"/>
          <w:sz w:val="28"/>
        </w:rPr>
        <w:t>
      Ответственный исполнитель услугодателя в течение 2 (двух) рабочих дней с момента получения документов проверяет полноту и соответствие представленных документов требованиям, предусмотренным пунктом 8 Стандарта.</w:t>
      </w:r>
    </w:p>
    <w:bookmarkEnd w:id="12"/>
    <w:bookmarkStart w:name="z20" w:id="13"/>
    <w:p>
      <w:pPr>
        <w:spacing w:after="0"/>
        <w:ind w:left="0"/>
        <w:jc w:val="both"/>
      </w:pPr>
      <w:r>
        <w:rPr>
          <w:rFonts w:ascii="Times New Roman"/>
          <w:b w:val="false"/>
          <w:i w:val="false"/>
          <w:color w:val="000000"/>
          <w:sz w:val="28"/>
        </w:rPr>
        <w:t>
      При предоставлении услугополучателем полного пакета документов ответственный исполнитель услугодателя в течение 2 (двух) рабочих дней вносит заключение на имя своего руководителя с приложением документов, на основании которого в течение 1 (одного) рабочего дня принимается решение об оказании государственной услуги и направляется уведомление услугополучателю.</w:t>
      </w:r>
    </w:p>
    <w:bookmarkEnd w:id="13"/>
    <w:bookmarkStart w:name="z21" w:id="14"/>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согласно пункту 8 Стандарта, ответственный исполнитель услугодателя направляет услугополучателю уведомление с указанием каким требованиям не соответствует пакет документов и сроках приведения его в соответствие.</w:t>
      </w:r>
    </w:p>
    <w:bookmarkEnd w:id="14"/>
    <w:bookmarkStart w:name="z22" w:id="15"/>
    <w:p>
      <w:pPr>
        <w:spacing w:after="0"/>
        <w:ind w:left="0"/>
        <w:jc w:val="both"/>
      </w:pPr>
      <w:r>
        <w:rPr>
          <w:rFonts w:ascii="Times New Roman"/>
          <w:b w:val="false"/>
          <w:i w:val="false"/>
          <w:color w:val="000000"/>
          <w:sz w:val="28"/>
        </w:rPr>
        <w:t>
      Срок приведения в соответствие документов, указанных в уведомлении, составляет 2 (два) рабочих дня, если в течение 2 (двух) рабочих дней со дня получения уведомления услугополучатель не привел их в соответствие с требованиями, то услугодатель направляет мотивированный отказ в дальнейшем рассмотрении заявления.</w:t>
      </w:r>
    </w:p>
    <w:bookmarkEnd w:id="15"/>
    <w:bookmarkStart w:name="z23" w:id="16"/>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16"/>
    <w:bookmarkStart w:name="z24" w:id="17"/>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17"/>
    <w:bookmarkStart w:name="z25" w:id="18"/>
    <w:p>
      <w:pPr>
        <w:spacing w:after="0"/>
        <w:ind w:left="0"/>
        <w:jc w:val="both"/>
      </w:pPr>
      <w:r>
        <w:rPr>
          <w:rFonts w:ascii="Times New Roman"/>
          <w:b w:val="false"/>
          <w:i w:val="false"/>
          <w:color w:val="000000"/>
          <w:sz w:val="28"/>
        </w:rPr>
        <w:t>
      По результатам заслушивания услугодатель принимает решение о выдаче результата оказания государственной услуги либо мотивированный ответ об отказе в оказании государственной услуги.</w:t>
      </w:r>
    </w:p>
    <w:bookmarkEnd w:id="18"/>
    <w:bookmarkStart w:name="z26" w:id="19"/>
    <w:p>
      <w:pPr>
        <w:spacing w:after="0"/>
        <w:ind w:left="0"/>
        <w:jc w:val="both"/>
      </w:pPr>
      <w:r>
        <w:rPr>
          <w:rFonts w:ascii="Times New Roman"/>
          <w:b w:val="false"/>
          <w:i w:val="false"/>
          <w:color w:val="000000"/>
          <w:sz w:val="28"/>
        </w:rPr>
        <w:t>
      Ответственный исполнитель рассматривает (изучает) документы и подготавливает результат оказания государственной услуги в течение 8 (восьми) рабочих дней.</w:t>
      </w:r>
    </w:p>
    <w:bookmarkEnd w:id="19"/>
    <w:bookmarkStart w:name="z27" w:id="20"/>
    <w:p>
      <w:pPr>
        <w:spacing w:after="0"/>
        <w:ind w:left="0"/>
        <w:jc w:val="both"/>
      </w:pPr>
      <w:r>
        <w:rPr>
          <w:rFonts w:ascii="Times New Roman"/>
          <w:b w:val="false"/>
          <w:i w:val="false"/>
          <w:color w:val="000000"/>
          <w:sz w:val="28"/>
        </w:rPr>
        <w:t>
      Ответственный исполнитель в течение 1 (одного) рабочего дня подготавливает документы на отправку через канцелярию услугодателя.</w:t>
      </w:r>
    </w:p>
    <w:bookmarkEnd w:id="20"/>
    <w:bookmarkStart w:name="z28" w:id="21"/>
    <w:p>
      <w:pPr>
        <w:spacing w:after="0"/>
        <w:ind w:left="0"/>
        <w:jc w:val="both"/>
      </w:pPr>
      <w:r>
        <w:rPr>
          <w:rFonts w:ascii="Times New Roman"/>
          <w:b w:val="false"/>
          <w:i w:val="false"/>
          <w:color w:val="000000"/>
          <w:sz w:val="28"/>
        </w:rPr>
        <w:t>
      С момента поступления документов услугодателю из Государственной корпорации, а также при обращении на портал результат оказания государственной услуги выдается в течение 11 (одиннадцати) рабочих дней.</w:t>
      </w:r>
    </w:p>
    <w:bookmarkEnd w:id="21"/>
    <w:bookmarkStart w:name="z29" w:id="22"/>
    <w:p>
      <w:pPr>
        <w:spacing w:after="0"/>
        <w:ind w:left="0"/>
        <w:jc w:val="both"/>
      </w:pPr>
      <w:r>
        <w:rPr>
          <w:rFonts w:ascii="Times New Roman"/>
          <w:b w:val="false"/>
          <w:i w:val="false"/>
          <w:color w:val="000000"/>
          <w:sz w:val="28"/>
        </w:rPr>
        <w:t>
      В случае, когда для оказания государственной услуги необходимо изучение документов двух и более организаций и (или) периода более чем за 5 (пять) лет, ответственный исполнитель в течение 3 (трех) рабочих дней до истечения срока оказания уведомляет услугополучателя о продлении срока оказания государственной услуги не более чем на 25 (двадцать пять) рабочих дней.</w:t>
      </w:r>
    </w:p>
    <w:bookmarkEnd w:id="22"/>
    <w:bookmarkStart w:name="z30" w:id="23"/>
    <w:p>
      <w:pPr>
        <w:spacing w:after="0"/>
        <w:ind w:left="0"/>
        <w:jc w:val="both"/>
      </w:pPr>
      <w:r>
        <w:rPr>
          <w:rFonts w:ascii="Times New Roman"/>
          <w:b w:val="false"/>
          <w:i w:val="false"/>
          <w:color w:val="000000"/>
          <w:sz w:val="28"/>
        </w:rPr>
        <w:t>
      В случае отсутствия документов (сведений) на государственном хранении, ответственный исполнитель в течение 3 (трех) рабочих дней с момента поступления документов подготавливает ответ об отсутствии на государственном хранении у услугодателя запрашиваемых документов (сведений) на государственном хранении либо направлении запроса по принадлежности в другой государственный или ведомственный архив.";</w:t>
      </w:r>
    </w:p>
    <w:bookmarkEnd w:id="23"/>
    <w:bookmarkStart w:name="z31" w:id="24"/>
    <w:p>
      <w:pPr>
        <w:spacing w:after="0"/>
        <w:ind w:left="0"/>
        <w:jc w:val="both"/>
      </w:pPr>
      <w:r>
        <w:rPr>
          <w:rFonts w:ascii="Times New Roman"/>
          <w:b w:val="false"/>
          <w:i w:val="false"/>
          <w:color w:val="000000"/>
          <w:sz w:val="28"/>
        </w:rPr>
        <w:t>
      дополнить пунктом 8-1 следующего содержания:</w:t>
      </w:r>
    </w:p>
    <w:bookmarkEnd w:id="24"/>
    <w:bookmarkStart w:name="z32" w:id="25"/>
    <w:p>
      <w:pPr>
        <w:spacing w:after="0"/>
        <w:ind w:left="0"/>
        <w:jc w:val="both"/>
      </w:pPr>
      <w:r>
        <w:rPr>
          <w:rFonts w:ascii="Times New Roman"/>
          <w:b w:val="false"/>
          <w:i w:val="false"/>
          <w:color w:val="000000"/>
          <w:sz w:val="28"/>
        </w:rPr>
        <w:t>
      "8-1. Запрос, не относящийся к составу хранящихся в архиве архивных документов, не позднее 3 (трех) рабочих дней с момента его регистрации направляется по принадлежности в другой государственный или ведомственный архив, где хранятся необходимые архивные документы, с уведомлением об этом услугополучателя.";</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34" w:id="26"/>
    <w:p>
      <w:pPr>
        <w:spacing w:after="0"/>
        <w:ind w:left="0"/>
        <w:jc w:val="both"/>
      </w:pPr>
      <w:r>
        <w:rPr>
          <w:rFonts w:ascii="Times New Roman"/>
          <w:b w:val="false"/>
          <w:i w:val="false"/>
          <w:color w:val="000000"/>
          <w:sz w:val="28"/>
        </w:rPr>
        <w:t>
      "9. Результатом оказания государственной услуги является архивная справка, копия архивного документа или архивная выписка по подтверждению сведений социально-правового характера, а также ответы об отсутствии на государственном хранении у услугодателя запрашиваемых документов (сведений), направлении запроса по принадлежности в другой государственный или ведомственный архив либо мотивированный ответ об отказе в оказании государственной услуги в бумажном/электронном виде.</w:t>
      </w:r>
    </w:p>
    <w:bookmarkEnd w:id="26"/>
    <w:bookmarkStart w:name="z35" w:id="27"/>
    <w:p>
      <w:pPr>
        <w:spacing w:after="0"/>
        <w:ind w:left="0"/>
        <w:jc w:val="both"/>
      </w:pPr>
      <w:r>
        <w:rPr>
          <w:rFonts w:ascii="Times New Roman"/>
          <w:b w:val="false"/>
          <w:i w:val="false"/>
          <w:color w:val="000000"/>
          <w:sz w:val="28"/>
        </w:rPr>
        <w:t>
      В Государственной корпорации выдача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услугополучателя, либо цифрового документа из сервиса цифровых документов.</w:t>
      </w:r>
    </w:p>
    <w:bookmarkEnd w:id="27"/>
    <w:bookmarkStart w:name="z36" w:id="28"/>
    <w:p>
      <w:pPr>
        <w:spacing w:after="0"/>
        <w:ind w:left="0"/>
        <w:jc w:val="both"/>
      </w:pPr>
      <w:r>
        <w:rPr>
          <w:rFonts w:ascii="Times New Roman"/>
          <w:b w:val="false"/>
          <w:i w:val="false"/>
          <w:color w:val="000000"/>
          <w:sz w:val="28"/>
        </w:rPr>
        <w:t>
      При прямом обращении услугополучателя к услугодателю выдача результата оказания государственной услуги осуществляется канцелярией услугодателя с 9.00 до 18.00 часов, с перерывом на обед с 13.00 до 14.00 часов, Государственный архив города Нур-Султан с 8.30 до 18.00 часов, с перерывом на обед с 13.00 до 14.30 часов.";</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8" w:id="29"/>
    <w:p>
      <w:pPr>
        <w:spacing w:after="0"/>
        <w:ind w:left="0"/>
        <w:jc w:val="both"/>
      </w:pPr>
      <w:r>
        <w:rPr>
          <w:rFonts w:ascii="Times New Roman"/>
          <w:b w:val="false"/>
          <w:i w:val="false"/>
          <w:color w:val="000000"/>
          <w:sz w:val="28"/>
        </w:rPr>
        <w:t>
      "10. При обжаловании решений, действий (бездействий) сотрудников услугодателя жалоба направляется руководству услугодателя по адресам, указанным на интернет-ресурсе услугодателя, либо на имя руководителя Министерства по адресу: 010000, город Нур-Султан, Есильский район, проспект Мәңгілік Ел, дом 8, здание "Дом министерств", подъезд № 15.</w:t>
      </w:r>
    </w:p>
    <w:bookmarkEnd w:id="29"/>
    <w:bookmarkStart w:name="z39" w:id="30"/>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30"/>
    <w:bookmarkStart w:name="z40" w:id="31"/>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31"/>
    <w:bookmarkStart w:name="z41" w:id="32"/>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bookmarkEnd w:id="32"/>
    <w:bookmarkStart w:name="z42" w:id="33"/>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которого обжалуются, вправе не направлять жалобу в орган, рассматривающий жалобу, если он в течение 3 (трех) рабочих дней примет решение либо иное административное действие, полностью удовлетворяющие требованиям, указанным в жалобе.</w:t>
      </w:r>
    </w:p>
    <w:bookmarkEnd w:id="33"/>
    <w:bookmarkStart w:name="z43" w:id="34"/>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34"/>
    <w:bookmarkStart w:name="z44" w:id="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12</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46" w:id="36"/>
    <w:p>
      <w:pPr>
        <w:spacing w:after="0"/>
        <w:ind w:left="0"/>
        <w:jc w:val="both"/>
      </w:pPr>
      <w:r>
        <w:rPr>
          <w:rFonts w:ascii="Times New Roman"/>
          <w:b w:val="false"/>
          <w:i w:val="false"/>
          <w:color w:val="000000"/>
          <w:sz w:val="28"/>
        </w:rPr>
        <w:t>
      "13. При подаче жалобы услугополучателем указываются его фамилия, имя, отчество (при его наличии), почтовый адрес, исходящий номер и дата.</w:t>
      </w:r>
    </w:p>
    <w:bookmarkEnd w:id="36"/>
    <w:bookmarkStart w:name="z47" w:id="37"/>
    <w:p>
      <w:pPr>
        <w:spacing w:after="0"/>
        <w:ind w:left="0"/>
        <w:jc w:val="both"/>
      </w:pPr>
      <w:r>
        <w:rPr>
          <w:rFonts w:ascii="Times New Roman"/>
          <w:b w:val="false"/>
          <w:i w:val="false"/>
          <w:color w:val="000000"/>
          <w:sz w:val="28"/>
        </w:rPr>
        <w:t>
      Жалоба подписывается услугополучателем.";</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оказания государственной услуги "Выдача архивных справок, копий архивных документов или архивных выписок"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Правилам оказания государственной услуги "Выдача архивных справок, копий архивных документов или архивных выписок"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50"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 утвержденных указанным приказом:</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52" w:id="39"/>
    <w:p>
      <w:pPr>
        <w:spacing w:after="0"/>
        <w:ind w:left="0"/>
        <w:jc w:val="both"/>
      </w:pPr>
      <w:r>
        <w:rPr>
          <w:rFonts w:ascii="Times New Roman"/>
          <w:b w:val="false"/>
          <w:i w:val="false"/>
          <w:color w:val="000000"/>
          <w:sz w:val="28"/>
        </w:rPr>
        <w:t>
      "6. В случае предоставления услугополучателем полного пакета документов в Государственную корпорацию, а также при обращении на портал результат оказания государственной услуги выдается в течение 30 (тридцати) календарных дней.</w:t>
      </w:r>
    </w:p>
    <w:bookmarkEnd w:id="39"/>
    <w:bookmarkStart w:name="z53" w:id="40"/>
    <w:p>
      <w:pPr>
        <w:spacing w:after="0"/>
        <w:ind w:left="0"/>
        <w:jc w:val="both"/>
      </w:pPr>
      <w:r>
        <w:rPr>
          <w:rFonts w:ascii="Times New Roman"/>
          <w:b w:val="false"/>
          <w:i w:val="false"/>
          <w:color w:val="000000"/>
          <w:sz w:val="28"/>
        </w:rPr>
        <w:t>
      Ответственный исполнитель услугодателя в течение 2 (двух) рабочих дней с момента получения проверяет полноту и соответствие представленных документов требованиям, предусмотренным пунктом 8 Стандарта.</w:t>
      </w:r>
    </w:p>
    <w:bookmarkEnd w:id="40"/>
    <w:bookmarkStart w:name="z54" w:id="41"/>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согласно пункту 8 Стандарта, ответственный исполнитель услугодателя направляет услугополучателю уведомление с указанием каким требованиям не соответствует пакет документов и срока приведения его в соответствие.</w:t>
      </w:r>
    </w:p>
    <w:bookmarkEnd w:id="41"/>
    <w:bookmarkStart w:name="z55" w:id="42"/>
    <w:p>
      <w:pPr>
        <w:spacing w:after="0"/>
        <w:ind w:left="0"/>
        <w:jc w:val="both"/>
      </w:pPr>
      <w:r>
        <w:rPr>
          <w:rFonts w:ascii="Times New Roman"/>
          <w:b w:val="false"/>
          <w:i w:val="false"/>
          <w:color w:val="000000"/>
          <w:sz w:val="28"/>
        </w:rPr>
        <w:t>
      Срок приведения в соответствие документов, указанных в уведомлении, составляет 2 (два) рабочих дня, если в течение 2 (двух) рабочих дней со дня получения уведомления услугополучатель не привел их в соответствие с требованиями, то услугодатель направляет мотивированный отказ в дальнейшем рассмотрении заявления.</w:t>
      </w:r>
    </w:p>
    <w:bookmarkEnd w:id="42"/>
    <w:bookmarkStart w:name="z56" w:id="43"/>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43"/>
    <w:bookmarkStart w:name="z57" w:id="44"/>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44"/>
    <w:bookmarkStart w:name="z58" w:id="45"/>
    <w:p>
      <w:pPr>
        <w:spacing w:after="0"/>
        <w:ind w:left="0"/>
        <w:jc w:val="both"/>
      </w:pPr>
      <w:r>
        <w:rPr>
          <w:rFonts w:ascii="Times New Roman"/>
          <w:b w:val="false"/>
          <w:i w:val="false"/>
          <w:color w:val="000000"/>
          <w:sz w:val="28"/>
        </w:rPr>
        <w:t>
      По результатам заслушивания услугодатель принимает решение о выдаче разрешения на временный вывоз за пределы Республики Казахстан документов Национального архивного фонда, находящихся в государственной собственности либо мотивированный ответ об отказе в оказании государственной услуги.</w:t>
      </w:r>
    </w:p>
    <w:bookmarkEnd w:id="45"/>
    <w:bookmarkStart w:name="z59" w:id="46"/>
    <w:p>
      <w:pPr>
        <w:spacing w:after="0"/>
        <w:ind w:left="0"/>
        <w:jc w:val="both"/>
      </w:pPr>
      <w:r>
        <w:rPr>
          <w:rFonts w:ascii="Times New Roman"/>
          <w:b w:val="false"/>
          <w:i w:val="false"/>
          <w:color w:val="000000"/>
          <w:sz w:val="28"/>
        </w:rPr>
        <w:t>
      При предоставлении услугополучателем полного пакета документов ответственный исполнитель услугодателя в течение 1 (одного) рабочего дня вносит заключение на имя своего руководителя с приложением документов, на основании которого в течение 1 (одного) рабочего дня принимается решение об оказании государственной услуги и направляется уведомление услугополучателю.</w:t>
      </w:r>
    </w:p>
    <w:bookmarkEnd w:id="46"/>
    <w:bookmarkStart w:name="z60" w:id="47"/>
    <w:p>
      <w:pPr>
        <w:spacing w:after="0"/>
        <w:ind w:left="0"/>
        <w:jc w:val="both"/>
      </w:pPr>
      <w:r>
        <w:rPr>
          <w:rFonts w:ascii="Times New Roman"/>
          <w:b w:val="false"/>
          <w:i w:val="false"/>
          <w:color w:val="000000"/>
          <w:sz w:val="28"/>
        </w:rPr>
        <w:t>
      Ответственный исполнитель в течение 1 (одного) рабочего дня после направления уведомления направляет документы на рассмотрение экспертной комиссии.</w:t>
      </w:r>
    </w:p>
    <w:bookmarkEnd w:id="47"/>
    <w:bookmarkStart w:name="z61" w:id="48"/>
    <w:p>
      <w:pPr>
        <w:spacing w:after="0"/>
        <w:ind w:left="0"/>
        <w:jc w:val="both"/>
      </w:pPr>
      <w:r>
        <w:rPr>
          <w:rFonts w:ascii="Times New Roman"/>
          <w:b w:val="false"/>
          <w:i w:val="false"/>
          <w:color w:val="000000"/>
          <w:sz w:val="28"/>
        </w:rPr>
        <w:t>
      Экспертная комиссия в течение 15 (пятнадцати) календарных дней с момента получения документов проводит экспертизу научной и практической ценности запрашиваемых документов, составляет экспертное заключение и принимает решение о выдаче разрешения либо об отказе в выдаче разрешения.</w:t>
      </w:r>
    </w:p>
    <w:bookmarkEnd w:id="48"/>
    <w:bookmarkStart w:name="z62" w:id="49"/>
    <w:p>
      <w:pPr>
        <w:spacing w:after="0"/>
        <w:ind w:left="0"/>
        <w:jc w:val="both"/>
      </w:pPr>
      <w:r>
        <w:rPr>
          <w:rFonts w:ascii="Times New Roman"/>
          <w:b w:val="false"/>
          <w:i w:val="false"/>
          <w:color w:val="000000"/>
          <w:sz w:val="28"/>
        </w:rPr>
        <w:t>
      Ответственный исполнитель в течение 1 (одного) рабочего дня с момента получения экспертного заключения на основании экспертного заключения оформляет разрешение на право временного вывоза за пределы Республики Казахстан документов Национального архивного фонда, находящихся в государственной собственности (далее – разрешение), по форме согласно приложению 3 к настоящим Правилам, сопроводительное письмо о направлении в Государственную корпорацию разрешения либо уведомление об отказе в оказании государственной услуги.</w:t>
      </w:r>
    </w:p>
    <w:bookmarkEnd w:id="49"/>
    <w:bookmarkStart w:name="z63" w:id="50"/>
    <w:p>
      <w:pPr>
        <w:spacing w:after="0"/>
        <w:ind w:left="0"/>
        <w:jc w:val="both"/>
      </w:pPr>
      <w:r>
        <w:rPr>
          <w:rFonts w:ascii="Times New Roman"/>
          <w:b w:val="false"/>
          <w:i w:val="false"/>
          <w:color w:val="000000"/>
          <w:sz w:val="28"/>
        </w:rPr>
        <w:t>
      Руководитель соответствующего структурного подразделения услугодателя в течение 1 (одного) рабочего дня с момента получения от ответственного исполнителя разрешения и сопроводительного письма визирует разрешение, сопроводительное письмо о направлении в Государственную корпорацию разрешения либо уведомление об отказе в оказании государственной услуги.</w:t>
      </w:r>
    </w:p>
    <w:bookmarkEnd w:id="50"/>
    <w:bookmarkStart w:name="z64" w:id="51"/>
    <w:p>
      <w:pPr>
        <w:spacing w:after="0"/>
        <w:ind w:left="0"/>
        <w:jc w:val="both"/>
      </w:pPr>
      <w:r>
        <w:rPr>
          <w:rFonts w:ascii="Times New Roman"/>
          <w:b w:val="false"/>
          <w:i w:val="false"/>
          <w:color w:val="000000"/>
          <w:sz w:val="28"/>
        </w:rPr>
        <w:t>
      Руководитель услугодателя в течение 1 (одного) рабочего дня с момента получения от ответственного исполнителя разрешения и сопроводительного письма подписывает сопроводительное письмо о направлении в Государственную корпорацию разрешения либо уведомление об отказе в оказании государственной услуги.</w:t>
      </w:r>
    </w:p>
    <w:bookmarkEnd w:id="51"/>
    <w:bookmarkStart w:name="z65" w:id="52"/>
    <w:p>
      <w:pPr>
        <w:spacing w:after="0"/>
        <w:ind w:left="0"/>
        <w:jc w:val="both"/>
      </w:pPr>
      <w:r>
        <w:rPr>
          <w:rFonts w:ascii="Times New Roman"/>
          <w:b w:val="false"/>
          <w:i w:val="false"/>
          <w:color w:val="000000"/>
          <w:sz w:val="28"/>
        </w:rPr>
        <w:t>
      После подписания сопроводительного письма о направлении в Государственную корпорацию разрешения либо уведомления об отказе в оказании государственной услуги руководитель услугодателя незамедлительно передает их ответственному исполнителю для регистрации.</w:t>
      </w:r>
    </w:p>
    <w:bookmarkEnd w:id="52"/>
    <w:bookmarkStart w:name="z66" w:id="53"/>
    <w:p>
      <w:pPr>
        <w:spacing w:after="0"/>
        <w:ind w:left="0"/>
        <w:jc w:val="both"/>
      </w:pPr>
      <w:r>
        <w:rPr>
          <w:rFonts w:ascii="Times New Roman"/>
          <w:b w:val="false"/>
          <w:i w:val="false"/>
          <w:color w:val="000000"/>
          <w:sz w:val="28"/>
        </w:rPr>
        <w:t>
      Сотрудник канцелярии в течение 4 (четырех) рабочих часов регистрирует сопроводительное письмо о направлении в Государственную корпорацию разрешения либо уведомление об отказе в оказании государственной услуги и направляет их по назначению.</w:t>
      </w:r>
    </w:p>
    <w:bookmarkEnd w:id="53"/>
    <w:bookmarkStart w:name="z67" w:id="54"/>
    <w:p>
      <w:pPr>
        <w:spacing w:after="0"/>
        <w:ind w:left="0"/>
        <w:jc w:val="both"/>
      </w:pPr>
      <w:r>
        <w:rPr>
          <w:rFonts w:ascii="Times New Roman"/>
          <w:b w:val="false"/>
          <w:i w:val="false"/>
          <w:color w:val="000000"/>
          <w:sz w:val="28"/>
        </w:rPr>
        <w:t>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bookmarkEnd w:id="54"/>
    <w:bookmarkStart w:name="z68" w:id="55"/>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в "личный кабинет" услугополучателя в форме электронного документа, подписанного электронной цифровой подписью уполномоченного лица услугодателя.</w:t>
      </w:r>
    </w:p>
    <w:bookmarkEnd w:id="55"/>
    <w:bookmarkStart w:name="z69" w:id="56"/>
    <w:p>
      <w:pPr>
        <w:spacing w:after="0"/>
        <w:ind w:left="0"/>
        <w:jc w:val="both"/>
      </w:pPr>
      <w:r>
        <w:rPr>
          <w:rFonts w:ascii="Times New Roman"/>
          <w:b w:val="false"/>
          <w:i w:val="false"/>
          <w:color w:val="000000"/>
          <w:sz w:val="28"/>
        </w:rPr>
        <w:t>
      Услугодатель в соответствии с пунктом 11) пункта 2 статьи 5 Закона,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71" w:id="57"/>
    <w:p>
      <w:pPr>
        <w:spacing w:after="0"/>
        <w:ind w:left="0"/>
        <w:jc w:val="both"/>
      </w:pPr>
      <w:r>
        <w:rPr>
          <w:rFonts w:ascii="Times New Roman"/>
          <w:b w:val="false"/>
          <w:i w:val="false"/>
          <w:color w:val="000000"/>
          <w:sz w:val="28"/>
        </w:rPr>
        <w:t>
      "7. При обжаловании решений, действий (бездействий) сотрудников услугодателя жалоба направляется руководству услугодателя по адресу и номерам телефонов, указанным на интернет-ресурсе услугодателя www.gov.kz: 010000, город Нур-Султан, Есильский район, проспект Мәңгілік Ел, дом 8, здание "Дом министерств", подъезд № 15, контактные телефоны: 8 (7172) 740429, 740643.</w:t>
      </w:r>
    </w:p>
    <w:bookmarkEnd w:id="57"/>
    <w:bookmarkStart w:name="z72" w:id="58"/>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58"/>
    <w:bookmarkStart w:name="z73" w:id="59"/>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59"/>
    <w:bookmarkStart w:name="z74" w:id="60"/>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bookmarkEnd w:id="60"/>
    <w:bookmarkStart w:name="z75" w:id="61"/>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вправе не направлять жалобу в орган, рассматривающий жалобу, если он в течение 3 (трех) рабочих дней примет решение либо иное административное действие, полностью удовлетворяющие требованиям, указанным в жалобе.</w:t>
      </w:r>
    </w:p>
    <w:bookmarkEnd w:id="61"/>
    <w:bookmarkStart w:name="z76" w:id="62"/>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bookmarkStart w:name="z78" w:id="63"/>
    <w:p>
      <w:pPr>
        <w:spacing w:after="0"/>
        <w:ind w:left="0"/>
        <w:jc w:val="both"/>
      </w:pPr>
      <w:r>
        <w:rPr>
          <w:rFonts w:ascii="Times New Roman"/>
          <w:b w:val="false"/>
          <w:i w:val="false"/>
          <w:color w:val="000000"/>
          <w:sz w:val="28"/>
        </w:rPr>
        <w:t>
      "10. При подаче жалобы услугополучателем указываются его фамилия, имя, отчество (при его наличии), почтовый адрес, исходящий номер и дата.</w:t>
      </w:r>
    </w:p>
    <w:bookmarkEnd w:id="63"/>
    <w:bookmarkStart w:name="z79" w:id="64"/>
    <w:p>
      <w:pPr>
        <w:spacing w:after="0"/>
        <w:ind w:left="0"/>
        <w:jc w:val="both"/>
      </w:pPr>
      <w:r>
        <w:rPr>
          <w:rFonts w:ascii="Times New Roman"/>
          <w:b w:val="false"/>
          <w:i w:val="false"/>
          <w:color w:val="000000"/>
          <w:sz w:val="28"/>
        </w:rPr>
        <w:t>
      Жалоба подписывается услугополучателем.</w:t>
      </w:r>
    </w:p>
    <w:bookmarkEnd w:id="64"/>
    <w:bookmarkStart w:name="z80" w:id="65"/>
    <w:p>
      <w:pPr>
        <w:spacing w:after="0"/>
        <w:ind w:left="0"/>
        <w:jc w:val="both"/>
      </w:pPr>
      <w:r>
        <w:rPr>
          <w:rFonts w:ascii="Times New Roman"/>
          <w:b w:val="false"/>
          <w:i w:val="false"/>
          <w:color w:val="000000"/>
          <w:sz w:val="28"/>
        </w:rPr>
        <w:t xml:space="preserve">
      11. Жалоба услугополучателя, поступившая на имя руководителя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подлежит рассмотрению в течение 5 (пяти) рабочих дней со дня ее регистрации.</w:t>
      </w:r>
    </w:p>
    <w:bookmarkEnd w:id="65"/>
    <w:bookmarkStart w:name="z81" w:id="66"/>
    <w:p>
      <w:pPr>
        <w:spacing w:after="0"/>
        <w:ind w:left="0"/>
        <w:jc w:val="both"/>
      </w:pPr>
      <w:r>
        <w:rPr>
          <w:rFonts w:ascii="Times New Roman"/>
          <w:b w:val="false"/>
          <w:i w:val="false"/>
          <w:color w:val="000000"/>
          <w:sz w:val="28"/>
        </w:rPr>
        <w:t>
      12.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оказания государственной услуги "Выдача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Правилам оказания государственной услуги "Выдача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84" w:id="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 утвержденных указанным приказом:</w:t>
      </w:r>
    </w:p>
    <w:bookmarkEnd w:id="67"/>
    <w:bookmarkStart w:name="z85" w:id="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68"/>
    <w:bookmarkStart w:name="z86" w:id="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4</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88" w:id="70"/>
    <w:p>
      <w:pPr>
        <w:spacing w:after="0"/>
        <w:ind w:left="0"/>
        <w:jc w:val="both"/>
      </w:pPr>
      <w:r>
        <w:rPr>
          <w:rFonts w:ascii="Times New Roman"/>
          <w:b w:val="false"/>
          <w:i w:val="false"/>
          <w:color w:val="000000"/>
          <w:sz w:val="28"/>
        </w:rPr>
        <w:t>
      "5. При обращении в Государственную корпорацию день приема документов не входит в срок оказания государственной услуги.</w:t>
      </w:r>
    </w:p>
    <w:bookmarkEnd w:id="70"/>
    <w:bookmarkStart w:name="z89" w:id="71"/>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и (или) документов с истекшим сроком действия в Государственную корпорацию работник Государственной корпорации отказывает в приеме заявления.</w:t>
      </w:r>
    </w:p>
    <w:bookmarkEnd w:id="71"/>
    <w:bookmarkStart w:name="z90" w:id="72"/>
    <w:p>
      <w:pPr>
        <w:spacing w:after="0"/>
        <w:ind w:left="0"/>
        <w:jc w:val="both"/>
      </w:pPr>
      <w:r>
        <w:rPr>
          <w:rFonts w:ascii="Times New Roman"/>
          <w:b w:val="false"/>
          <w:i w:val="false"/>
          <w:color w:val="000000"/>
          <w:sz w:val="28"/>
        </w:rPr>
        <w:t>
      Поступившее заявление услугополучателя через Государственную корпорацию, либо портал работник канцелярии в течение 1 (одного) рабочего дня передает ответственному исполнителю (в случае поступления после 18.30 часов заявление регистрируется на следующий рабочий день).</w:t>
      </w:r>
    </w:p>
    <w:bookmarkEnd w:id="72"/>
    <w:bookmarkStart w:name="z91" w:id="73"/>
    <w:p>
      <w:pPr>
        <w:spacing w:after="0"/>
        <w:ind w:left="0"/>
        <w:jc w:val="both"/>
      </w:pPr>
      <w:r>
        <w:rPr>
          <w:rFonts w:ascii="Times New Roman"/>
          <w:b w:val="false"/>
          <w:i w:val="false"/>
          <w:color w:val="000000"/>
          <w:sz w:val="28"/>
        </w:rPr>
        <w:t>
      Срок оказания государственной услуги услугодателя и подразделений Государственной корпорации города Нур-Султан – 3 (три) рабочих дня.</w:t>
      </w:r>
    </w:p>
    <w:bookmarkEnd w:id="73"/>
    <w:bookmarkStart w:name="z92" w:id="74"/>
    <w:p>
      <w:pPr>
        <w:spacing w:after="0"/>
        <w:ind w:left="0"/>
        <w:jc w:val="both"/>
      </w:pPr>
      <w:r>
        <w:rPr>
          <w:rFonts w:ascii="Times New Roman"/>
          <w:b w:val="false"/>
          <w:i w:val="false"/>
          <w:color w:val="000000"/>
          <w:sz w:val="28"/>
        </w:rPr>
        <w:t>
      Для подразделений Государственной корпорации других регионов – 10 (десять) рабочих дней с учетом почтовых отправлений (день приема документов не входит в срок оказания государственной услуги).</w:t>
      </w:r>
    </w:p>
    <w:bookmarkEnd w:id="74"/>
    <w:bookmarkStart w:name="z93" w:id="75"/>
    <w:p>
      <w:pPr>
        <w:spacing w:after="0"/>
        <w:ind w:left="0"/>
        <w:jc w:val="both"/>
      </w:pPr>
      <w:r>
        <w:rPr>
          <w:rFonts w:ascii="Times New Roman"/>
          <w:b w:val="false"/>
          <w:i w:val="false"/>
          <w:color w:val="000000"/>
          <w:sz w:val="28"/>
        </w:rPr>
        <w:t>
      Ответственный исполнитель услугодателя проверяет в течение 1 (одного) рабочего дня полноту и соответствие представленных документов требованиям, предусмотренным пунктом 8 Стандарта.</w:t>
      </w:r>
    </w:p>
    <w:bookmarkEnd w:id="75"/>
    <w:bookmarkStart w:name="z94" w:id="76"/>
    <w:p>
      <w:pPr>
        <w:spacing w:after="0"/>
        <w:ind w:left="0"/>
        <w:jc w:val="both"/>
      </w:pPr>
      <w:r>
        <w:rPr>
          <w:rFonts w:ascii="Times New Roman"/>
          <w:b w:val="false"/>
          <w:i w:val="false"/>
          <w:color w:val="000000"/>
          <w:sz w:val="28"/>
        </w:rPr>
        <w:t>
      При предоставлении услугополучателем полного пакета документов ответственный исполнитель услугодателя в течение 1 (одного) рабочего дня вносит заключение на имя своего руководителя с приложением документов, на основании которого в течение 1 (одного) рабочего дня принимается решение об оказании государственной услуги и направляется уведомление услугополучателю.</w:t>
      </w:r>
    </w:p>
    <w:bookmarkEnd w:id="76"/>
    <w:bookmarkStart w:name="z95" w:id="77"/>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согласно пункту 8 Стандарта, ответственный исполнитель услугодателя направляет услугополучателю уведомление с указанием каким требованиям не соответствует пакет документов и срока приведения его в соответствие, при этом срок оказания государственной услуги продлевается на срок приведения услугополучателем документов в соответствие.</w:t>
      </w:r>
    </w:p>
    <w:bookmarkEnd w:id="77"/>
    <w:bookmarkStart w:name="z96" w:id="78"/>
    <w:p>
      <w:pPr>
        <w:spacing w:after="0"/>
        <w:ind w:left="0"/>
        <w:jc w:val="both"/>
      </w:pPr>
      <w:r>
        <w:rPr>
          <w:rFonts w:ascii="Times New Roman"/>
          <w:b w:val="false"/>
          <w:i w:val="false"/>
          <w:color w:val="000000"/>
          <w:sz w:val="28"/>
        </w:rPr>
        <w:t>
      Срок приведения в соответствие документов, указанных в уведомлении, составляет 1 (один) рабочий день, если в течение 1 (одного) рабочего дня со дня получения уведомления услугополучатель не привел их в соответствие с требованиями, то услугодатель направляет мотивированный отказ в дальнейшем рассмотрении заявления.</w:t>
      </w:r>
    </w:p>
    <w:bookmarkEnd w:id="78"/>
    <w:bookmarkStart w:name="z97" w:id="79"/>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79"/>
    <w:bookmarkStart w:name="z98" w:id="80"/>
    <w:p>
      <w:pPr>
        <w:spacing w:after="0"/>
        <w:ind w:left="0"/>
        <w:jc w:val="both"/>
      </w:pPr>
      <w:r>
        <w:rPr>
          <w:rFonts w:ascii="Times New Roman"/>
          <w:b w:val="false"/>
          <w:i w:val="false"/>
          <w:color w:val="000000"/>
          <w:sz w:val="28"/>
        </w:rPr>
        <w:t>
      Уведомление о заслушивании направляется не менее чем за 2 (два) рабочих дня до завершения срока оказания государственной услуги. Заслушивание проводится не позднее 1 (одного) рабочего дня со дня уведомления.</w:t>
      </w:r>
    </w:p>
    <w:bookmarkEnd w:id="80"/>
    <w:bookmarkStart w:name="z99" w:id="81"/>
    <w:p>
      <w:pPr>
        <w:spacing w:after="0"/>
        <w:ind w:left="0"/>
        <w:jc w:val="both"/>
      </w:pPr>
      <w:r>
        <w:rPr>
          <w:rFonts w:ascii="Times New Roman"/>
          <w:b w:val="false"/>
          <w:i w:val="false"/>
          <w:color w:val="000000"/>
          <w:sz w:val="28"/>
        </w:rPr>
        <w:t>
      По результатам заслушивания услугодатель принимает решение о проставлении штампа апостиля на архивных справках, копиях архивных документов или архивных выписках либо мотивированный ответ об отказе в оказании государственной услуги.</w:t>
      </w:r>
    </w:p>
    <w:bookmarkEnd w:id="81"/>
    <w:bookmarkStart w:name="z100" w:id="82"/>
    <w:p>
      <w:pPr>
        <w:spacing w:after="0"/>
        <w:ind w:left="0"/>
        <w:jc w:val="both"/>
      </w:pPr>
      <w:r>
        <w:rPr>
          <w:rFonts w:ascii="Times New Roman"/>
          <w:b w:val="false"/>
          <w:i w:val="false"/>
          <w:color w:val="000000"/>
          <w:sz w:val="28"/>
        </w:rPr>
        <w:t>
      При предоставлении услугополучателем полного пакета документов ответственный исполнитель услугодателя в течение 1 (одного) рабочего дня вносит заключение на имя своего руководителя с приложением документов, на основании которого в течение 1 (одного) рабочего дня принимается решение об оказании государственной услуги и направляется уведомление услугополучателю.</w:t>
      </w:r>
    </w:p>
    <w:bookmarkEnd w:id="82"/>
    <w:bookmarkStart w:name="z101" w:id="83"/>
    <w:p>
      <w:pPr>
        <w:spacing w:after="0"/>
        <w:ind w:left="0"/>
        <w:jc w:val="both"/>
      </w:pPr>
      <w:r>
        <w:rPr>
          <w:rFonts w:ascii="Times New Roman"/>
          <w:b w:val="false"/>
          <w:i w:val="false"/>
          <w:color w:val="000000"/>
          <w:sz w:val="28"/>
        </w:rPr>
        <w:t>
      Услугодатель представляет результат оказания государственной услуги в Государственную корпорацию за сутки до окончания срока оказания государственной услуги.</w:t>
      </w:r>
    </w:p>
    <w:bookmarkEnd w:id="83"/>
    <w:bookmarkStart w:name="z102" w:id="84"/>
    <w:p>
      <w:pPr>
        <w:spacing w:after="0"/>
        <w:ind w:left="0"/>
        <w:jc w:val="both"/>
      </w:pPr>
      <w:r>
        <w:rPr>
          <w:rFonts w:ascii="Times New Roman"/>
          <w:b w:val="false"/>
          <w:i w:val="false"/>
          <w:color w:val="000000"/>
          <w:sz w:val="28"/>
        </w:rPr>
        <w:t>
      В случае обращения через портал в "личном кабинете" в истории обращений услугополучателя отражается статус о принятии запроса для оказания государственной услуги, а также уведомление с указанием даты получения результата государственной услуги.</w:t>
      </w:r>
    </w:p>
    <w:bookmarkEnd w:id="84"/>
    <w:bookmarkStart w:name="z103" w:id="85"/>
    <w:p>
      <w:pPr>
        <w:spacing w:after="0"/>
        <w:ind w:left="0"/>
        <w:jc w:val="both"/>
      </w:pPr>
      <w:r>
        <w:rPr>
          <w:rFonts w:ascii="Times New Roman"/>
          <w:b w:val="false"/>
          <w:i w:val="false"/>
          <w:color w:val="000000"/>
          <w:sz w:val="28"/>
        </w:rPr>
        <w:t>
      Услугодатель в соответствии с пунктом 11) пункта 2 статьи 5 Закона,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05" w:id="86"/>
    <w:p>
      <w:pPr>
        <w:spacing w:after="0"/>
        <w:ind w:left="0"/>
        <w:jc w:val="both"/>
      </w:pPr>
      <w:r>
        <w:rPr>
          <w:rFonts w:ascii="Times New Roman"/>
          <w:b w:val="false"/>
          <w:i w:val="false"/>
          <w:color w:val="000000"/>
          <w:sz w:val="28"/>
        </w:rPr>
        <w:t>
      "6. При обжаловании решений, действий (бездействий) сотрудников услугодателя жалоба направляется руководству услугодателя по адресу и номерам телефонов, указанным на интернет-ресурсе услугодателя www.gov.kz: 010000, город Нур-Султан, Есильский район, проспект Мәңгілік Ел, дом 8, здание "Дом министерств", подъезд № 15, контактные телефоны: 8 (7172) 740429, 740643.</w:t>
      </w:r>
    </w:p>
    <w:bookmarkEnd w:id="86"/>
    <w:bookmarkStart w:name="z106" w:id="87"/>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87"/>
    <w:bookmarkStart w:name="z107" w:id="88"/>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88"/>
    <w:bookmarkStart w:name="z108" w:id="89"/>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bookmarkEnd w:id="89"/>
    <w:bookmarkStart w:name="z109" w:id="90"/>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вправе не направлять жалобу в орган, рассматривающий жалобу, если он в течение 3 (трех) рабочих дней примет решение либо иное административное действие, полностью удовлетворяющие требованиям, указанным в жалобе.</w:t>
      </w:r>
    </w:p>
    <w:bookmarkEnd w:id="90"/>
    <w:bookmarkStart w:name="z110" w:id="91"/>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112" w:id="92"/>
    <w:p>
      <w:pPr>
        <w:spacing w:after="0"/>
        <w:ind w:left="0"/>
        <w:jc w:val="both"/>
      </w:pPr>
      <w:r>
        <w:rPr>
          <w:rFonts w:ascii="Times New Roman"/>
          <w:b w:val="false"/>
          <w:i w:val="false"/>
          <w:color w:val="000000"/>
          <w:sz w:val="28"/>
        </w:rPr>
        <w:t>
      "9. При подаче жалобы услугополучателем указываются его фамилия, имя, отчество (при его наличии), почтовый адрес, исходящий номер и дата.</w:t>
      </w:r>
    </w:p>
    <w:bookmarkEnd w:id="92"/>
    <w:bookmarkStart w:name="z113" w:id="93"/>
    <w:p>
      <w:pPr>
        <w:spacing w:after="0"/>
        <w:ind w:left="0"/>
        <w:jc w:val="both"/>
      </w:pPr>
      <w:r>
        <w:rPr>
          <w:rFonts w:ascii="Times New Roman"/>
          <w:b w:val="false"/>
          <w:i w:val="false"/>
          <w:color w:val="000000"/>
          <w:sz w:val="28"/>
        </w:rPr>
        <w:t>
      Жалоба подписывается услугополучателем.</w:t>
      </w:r>
    </w:p>
    <w:bookmarkEnd w:id="93"/>
    <w:bookmarkStart w:name="z114" w:id="94"/>
    <w:p>
      <w:pPr>
        <w:spacing w:after="0"/>
        <w:ind w:left="0"/>
        <w:jc w:val="both"/>
      </w:pPr>
      <w:r>
        <w:rPr>
          <w:rFonts w:ascii="Times New Roman"/>
          <w:b w:val="false"/>
          <w:i w:val="false"/>
          <w:color w:val="000000"/>
          <w:sz w:val="28"/>
        </w:rPr>
        <w:t xml:space="preserve">
      10. Жалоба услугополучателя, поступившая на имя руководителя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94"/>
    <w:bookmarkStart w:name="z115" w:id="95"/>
    <w:p>
      <w:pPr>
        <w:spacing w:after="0"/>
        <w:ind w:left="0"/>
        <w:jc w:val="both"/>
      </w:pPr>
      <w:r>
        <w:rPr>
          <w:rFonts w:ascii="Times New Roman"/>
          <w:b w:val="false"/>
          <w:i w:val="false"/>
          <w:color w:val="000000"/>
          <w:sz w:val="28"/>
        </w:rPr>
        <w:t>
      11.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оказания государственной услуги "Апостилирование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Правилам оказания государственной услуги "Апостилирование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Start w:name="z118" w:id="96"/>
    <w:p>
      <w:pPr>
        <w:spacing w:after="0"/>
        <w:ind w:left="0"/>
        <w:jc w:val="both"/>
      </w:pPr>
      <w:r>
        <w:rPr>
          <w:rFonts w:ascii="Times New Roman"/>
          <w:b w:val="false"/>
          <w:i w:val="false"/>
          <w:color w:val="000000"/>
          <w:sz w:val="28"/>
        </w:rPr>
        <w:t>
      2. Комитету по делам архивов и управления документацией Министерства культуры и спорта Республики Казахстан в установленном законодательством порядке обеспечить:</w:t>
      </w:r>
    </w:p>
    <w:bookmarkEnd w:id="96"/>
    <w:bookmarkStart w:name="z119" w:id="9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7"/>
    <w:bookmarkStart w:name="z120" w:id="98"/>
    <w:p>
      <w:pPr>
        <w:spacing w:after="0"/>
        <w:ind w:left="0"/>
        <w:jc w:val="both"/>
      </w:pPr>
      <w:r>
        <w:rPr>
          <w:rFonts w:ascii="Times New Roman"/>
          <w:b w:val="false"/>
          <w:i w:val="false"/>
          <w:color w:val="000000"/>
          <w:sz w:val="28"/>
        </w:rPr>
        <w:t>
      2) размещение настоящего приказа на интернет-ресурсе Министерства культуры и спорта Республики Казахстан;</w:t>
      </w:r>
    </w:p>
    <w:bookmarkEnd w:id="98"/>
    <w:bookmarkStart w:name="z121" w:id="99"/>
    <w:p>
      <w:pPr>
        <w:spacing w:after="0"/>
        <w:ind w:left="0"/>
        <w:jc w:val="both"/>
      </w:pPr>
      <w:r>
        <w:rPr>
          <w:rFonts w:ascii="Times New Roman"/>
          <w:b w:val="false"/>
          <w:i w:val="false"/>
          <w:color w:val="000000"/>
          <w:sz w:val="28"/>
        </w:rPr>
        <w:t>
      3) в течение десяти рабочих дней после исполнения мероприятий, предусмотренных настоящим пунктом приказа, представление в Департамент юридической службы Министерства культуры и спорта Республики Казахстан сведений об исполнении мероприятий.</w:t>
      </w:r>
    </w:p>
    <w:bookmarkEnd w:id="99"/>
    <w:bookmarkStart w:name="z122" w:id="10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спорта Республики Казахстан.</w:t>
      </w:r>
    </w:p>
    <w:bookmarkEnd w:id="100"/>
    <w:bookmarkStart w:name="z123" w:id="10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министра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Дауешов</w:t>
            </w:r>
            <w:r>
              <w:rPr>
                <w:rFonts w:ascii="Times New Roman"/>
                <w:b w:val="false"/>
                <w:i w:val="false"/>
                <w:color w:val="000000"/>
                <w:sz w:val="20"/>
              </w:rPr>
              <w:t>
</w:t>
            </w:r>
          </w:p>
        </w:tc>
      </w:tr>
    </w:tbl>
    <w:bookmarkStart w:name="z125" w:id="10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w:t>
      </w:r>
      <w:r>
        <w:br/>
      </w:r>
      <w:r>
        <w:rPr>
          <w:rFonts w:ascii="Times New Roman"/>
          <w:b w:val="false"/>
          <w:i w:val="false"/>
          <w:color w:val="000000"/>
          <w:sz w:val="28"/>
        </w:rPr>
        <w:t>промышленности Республики Казахстан</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от 19 октября 2021 года № 312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архивных справок,</w:t>
            </w:r>
            <w:r>
              <w:br/>
            </w:r>
            <w:r>
              <w:rPr>
                <w:rFonts w:ascii="Times New Roman"/>
                <w:b w:val="false"/>
                <w:i w:val="false"/>
                <w:color w:val="000000"/>
                <w:sz w:val="20"/>
              </w:rPr>
              <w:t>копий архивных документов</w:t>
            </w:r>
            <w:r>
              <w:br/>
            </w:r>
            <w:r>
              <w:rPr>
                <w:rFonts w:ascii="Times New Roman"/>
                <w:b w:val="false"/>
                <w:i w:val="false"/>
                <w:color w:val="000000"/>
                <w:sz w:val="20"/>
              </w:rPr>
              <w:t>или архивных выписок"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w:t>
            </w:r>
            <w:r>
              <w:br/>
            </w:r>
            <w:r>
              <w:rPr>
                <w:rFonts w:ascii="Times New Roman"/>
                <w:b w:val="false"/>
                <w:i w:val="false"/>
                <w:color w:val="000000"/>
                <w:sz w:val="20"/>
              </w:rPr>
              <w:t>(наименование услугодателя)</w:t>
            </w:r>
            <w:r>
              <w:br/>
            </w:r>
            <w:r>
              <w:rPr>
                <w:rFonts w:ascii="Times New Roman"/>
                <w:b w:val="false"/>
                <w:i w:val="false"/>
                <w:color w:val="000000"/>
                <w:sz w:val="20"/>
              </w:rPr>
              <w:t>от ______________________________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________________________________</w:t>
            </w:r>
            <w:r>
              <w:br/>
            </w:r>
            <w:r>
              <w:rPr>
                <w:rFonts w:ascii="Times New Roman"/>
                <w:b w:val="false"/>
                <w:i w:val="false"/>
                <w:color w:val="000000"/>
                <w:sz w:val="20"/>
              </w:rPr>
              <w:t>(при его наличии) услугополучателя),</w:t>
            </w:r>
            <w:r>
              <w:br/>
            </w:r>
            <w:r>
              <w:rPr>
                <w:rFonts w:ascii="Times New Roman"/>
                <w:b w:val="false"/>
                <w:i w:val="false"/>
                <w:color w:val="000000"/>
                <w:sz w:val="20"/>
              </w:rPr>
              <w:t>________________________________</w:t>
            </w:r>
            <w:r>
              <w:br/>
            </w:r>
            <w:r>
              <w:rPr>
                <w:rFonts w:ascii="Times New Roman"/>
                <w:b w:val="false"/>
                <w:i w:val="false"/>
                <w:color w:val="000000"/>
                <w:sz w:val="20"/>
              </w:rPr>
              <w:t>Место жительства</w:t>
            </w:r>
            <w:r>
              <w:br/>
            </w:r>
            <w:r>
              <w:rPr>
                <w:rFonts w:ascii="Times New Roman"/>
                <w:b w:val="false"/>
                <w:i w:val="false"/>
                <w:color w:val="000000"/>
                <w:sz w:val="20"/>
              </w:rPr>
              <w:t>(для физического лица)/</w:t>
            </w:r>
            <w:r>
              <w:br/>
            </w:r>
            <w:r>
              <w:rPr>
                <w:rFonts w:ascii="Times New Roman"/>
                <w:b w:val="false"/>
                <w:i w:val="false"/>
                <w:color w:val="000000"/>
                <w:sz w:val="20"/>
              </w:rPr>
              <w:t>________________________________</w:t>
            </w:r>
            <w:r>
              <w:br/>
            </w:r>
            <w:r>
              <w:rPr>
                <w:rFonts w:ascii="Times New Roman"/>
                <w:b w:val="false"/>
                <w:i w:val="false"/>
                <w:color w:val="000000"/>
                <w:sz w:val="20"/>
              </w:rPr>
              <w:t>________________________________</w:t>
            </w:r>
            <w:r>
              <w:br/>
            </w:r>
            <w:r>
              <w:rPr>
                <w:rFonts w:ascii="Times New Roman"/>
                <w:b w:val="false"/>
                <w:i w:val="false"/>
                <w:color w:val="000000"/>
                <w:sz w:val="20"/>
              </w:rPr>
              <w:t>юридический адрес</w:t>
            </w:r>
            <w:r>
              <w:br/>
            </w:r>
            <w:r>
              <w:rPr>
                <w:rFonts w:ascii="Times New Roman"/>
                <w:b w:val="false"/>
                <w:i w:val="false"/>
                <w:color w:val="000000"/>
                <w:sz w:val="20"/>
              </w:rPr>
              <w:t>________________________________</w:t>
            </w:r>
            <w:r>
              <w:br/>
            </w:r>
            <w:r>
              <w:rPr>
                <w:rFonts w:ascii="Times New Roman"/>
                <w:b w:val="false"/>
                <w:i w:val="false"/>
                <w:color w:val="000000"/>
                <w:sz w:val="20"/>
              </w:rPr>
              <w:t>(для юридического лица)</w:t>
            </w:r>
            <w:r>
              <w:br/>
            </w:r>
            <w:r>
              <w:rPr>
                <w:rFonts w:ascii="Times New Roman"/>
                <w:b w:val="false"/>
                <w:i w:val="false"/>
                <w:color w:val="000000"/>
                <w:sz w:val="20"/>
              </w:rPr>
              <w:t>________________________________</w:t>
            </w:r>
            <w:r>
              <w:br/>
            </w:r>
            <w:r>
              <w:rPr>
                <w:rFonts w:ascii="Times New Roman"/>
                <w:b w:val="false"/>
                <w:i w:val="false"/>
                <w:color w:val="000000"/>
                <w:sz w:val="20"/>
              </w:rPr>
              <w:t>Контактный телефон:</w:t>
            </w:r>
            <w:r>
              <w:br/>
            </w:r>
            <w:r>
              <w:rPr>
                <w:rFonts w:ascii="Times New Roman"/>
                <w:b w:val="false"/>
                <w:i w:val="false"/>
                <w:color w:val="000000"/>
                <w:sz w:val="20"/>
              </w:rPr>
              <w:t>________________________________</w:t>
            </w:r>
            <w:r>
              <w:br/>
            </w:r>
            <w:r>
              <w:rPr>
                <w:rFonts w:ascii="Times New Roman"/>
                <w:b w:val="false"/>
                <w:i w:val="false"/>
                <w:color w:val="000000"/>
                <w:sz w:val="20"/>
              </w:rPr>
              <w:t>Электронный адрес</w:t>
            </w:r>
            <w:r>
              <w:br/>
            </w:r>
            <w:r>
              <w:rPr>
                <w:rFonts w:ascii="Times New Roman"/>
                <w:b w:val="false"/>
                <w:i w:val="false"/>
                <w:color w:val="000000"/>
                <w:sz w:val="20"/>
              </w:rPr>
              <w:t>________________________________</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_________________________________</w:t>
            </w:r>
            <w:r>
              <w:br/>
            </w:r>
            <w:r>
              <w:rPr>
                <w:rFonts w:ascii="Times New Roman"/>
                <w:b w:val="false"/>
                <w:i w:val="false"/>
                <w:color w:val="000000"/>
                <w:sz w:val="20"/>
              </w:rPr>
              <w:t>бизнес идентификационный номер)</w:t>
            </w:r>
          </w:p>
        </w:tc>
      </w:tr>
    </w:tbl>
    <w:bookmarkStart w:name="z130" w:id="103"/>
    <w:p>
      <w:pPr>
        <w:spacing w:after="0"/>
        <w:ind w:left="0"/>
        <w:jc w:val="left"/>
      </w:pPr>
      <w:r>
        <w:rPr>
          <w:rFonts w:ascii="Times New Roman"/>
          <w:b/>
          <w:i w:val="false"/>
          <w:color w:val="000000"/>
        </w:rPr>
        <w:t xml:space="preserve"> Заявление</w:t>
      </w:r>
    </w:p>
    <w:bookmarkEnd w:id="103"/>
    <w:bookmarkStart w:name="z131" w:id="104"/>
    <w:p>
      <w:pPr>
        <w:spacing w:after="0"/>
        <w:ind w:left="0"/>
        <w:jc w:val="both"/>
      </w:pPr>
      <w:r>
        <w:rPr>
          <w:rFonts w:ascii="Times New Roman"/>
          <w:b w:val="false"/>
          <w:i w:val="false"/>
          <w:color w:val="000000"/>
          <w:sz w:val="28"/>
        </w:rPr>
        <w:t>
      Прошу выдать архивную справку или копии архивных документов или архивные</w:t>
      </w:r>
      <w:r>
        <w:br/>
      </w:r>
      <w:r>
        <w:rPr>
          <w:rFonts w:ascii="Times New Roman"/>
          <w:b w:val="false"/>
          <w:i w:val="false"/>
          <w:color w:val="000000"/>
          <w:sz w:val="28"/>
        </w:rPr>
        <w:t>выписки из архивных документов о подтверждении сведений социально-правового</w:t>
      </w:r>
      <w:r>
        <w:br/>
      </w:r>
      <w:r>
        <w:rPr>
          <w:rFonts w:ascii="Times New Roman"/>
          <w:b w:val="false"/>
          <w:i w:val="false"/>
          <w:color w:val="000000"/>
          <w:sz w:val="28"/>
        </w:rPr>
        <w:t>характера: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(в зависимости от потребности услугополучателя, указываются запрашиваемые</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сведения трудовой стаж, размер заработной платы, возраст, состав семьи, образование,</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награждение, перечисление пенсионных взносов и социальных отчислений,</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присвоение ученых степеней и званий, несчастные случаи, нахождение на излечении,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эвакуации, применение репрессий, реабилитация, служба в воинских частях 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формированиях, проживание в зонах экологического бедствия,</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пребывание в местах лишения свободы, акты гражданского состояния и иные</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сведения, хранящиеся в государственных архивах)</w:t>
      </w:r>
      <w:r>
        <w:br/>
      </w:r>
      <w:r>
        <w:rPr>
          <w:rFonts w:ascii="Times New Roman"/>
          <w:b w:val="false"/>
          <w:i w:val="false"/>
          <w:color w:val="000000"/>
          <w:sz w:val="28"/>
        </w:rPr>
        <w:t>на:_______________________________________________________________________</w:t>
      </w:r>
      <w:r>
        <w:br/>
      </w:r>
      <w:r>
        <w:rPr>
          <w:rFonts w:ascii="Times New Roman"/>
          <w:b w:val="false"/>
          <w:i w:val="false"/>
          <w:color w:val="000000"/>
          <w:sz w:val="28"/>
        </w:rPr>
        <w:t xml:space="preserve"> (фамилия (девичья фамилия), имя, отчество (при его наличии),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дата рождения лица, на которого запрашиваются сведения, период, за который</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запрашиваются сведения)</w:t>
      </w:r>
      <w:r>
        <w:br/>
      </w:r>
      <w:r>
        <w:rPr>
          <w:rFonts w:ascii="Times New Roman"/>
          <w:b w:val="false"/>
          <w:i w:val="false"/>
          <w:color w:val="000000"/>
          <w:sz w:val="28"/>
        </w:rPr>
        <w:t>за: _______________________________________________________________________</w:t>
      </w:r>
      <w:r>
        <w:br/>
      </w:r>
      <w:r>
        <w:rPr>
          <w:rFonts w:ascii="Times New Roman"/>
          <w:b w:val="false"/>
          <w:i w:val="false"/>
          <w:color w:val="000000"/>
          <w:sz w:val="28"/>
        </w:rPr>
        <w:t xml:space="preserve"> (дата, месяц, год (-ы)/ месяц, год (-ы)/ год (-ы)</w:t>
      </w:r>
      <w:r>
        <w:br/>
      </w:r>
      <w:r>
        <w:rPr>
          <w:rFonts w:ascii="Times New Roman"/>
          <w:b w:val="false"/>
          <w:i w:val="false"/>
          <w:color w:val="000000"/>
          <w:sz w:val="28"/>
        </w:rPr>
        <w:t>Приложение: копии документов, подтверждающих запрашиваемые сведения</w:t>
      </w:r>
      <w:r>
        <w:br/>
      </w:r>
      <w:r>
        <w:rPr>
          <w:rFonts w:ascii="Times New Roman"/>
          <w:b w:val="false"/>
          <w:i w:val="false"/>
          <w:color w:val="000000"/>
          <w:sz w:val="28"/>
        </w:rPr>
        <w:t>(при наличии):</w:t>
      </w:r>
      <w:r>
        <w:br/>
      </w:r>
      <w:r>
        <w:rPr>
          <w:rFonts w:ascii="Times New Roman"/>
          <w:b w:val="false"/>
          <w:i w:val="false"/>
          <w:color w:val="000000"/>
          <w:sz w:val="28"/>
        </w:rPr>
        <w:t>1) _______________________________________________________________________;</w:t>
      </w:r>
      <w:r>
        <w:br/>
      </w:r>
      <w:r>
        <w:rPr>
          <w:rFonts w:ascii="Times New Roman"/>
          <w:b w:val="false"/>
          <w:i w:val="false"/>
          <w:color w:val="000000"/>
          <w:sz w:val="28"/>
        </w:rPr>
        <w:t>2) ______________________________________________________________________;</w:t>
      </w:r>
      <w:r>
        <w:br/>
      </w:r>
      <w:r>
        <w:rPr>
          <w:rFonts w:ascii="Times New Roman"/>
          <w:b w:val="false"/>
          <w:i w:val="false"/>
          <w:color w:val="000000"/>
          <w:sz w:val="28"/>
        </w:rPr>
        <w:t>3) ______________________________________________________________________.</w:t>
      </w:r>
      <w:r>
        <w:br/>
      </w:r>
      <w:r>
        <w:rPr>
          <w:rFonts w:ascii="Times New Roman"/>
          <w:b w:val="false"/>
          <w:i w:val="false"/>
          <w:color w:val="000000"/>
          <w:sz w:val="28"/>
        </w:rPr>
        <w:t>Согласен на использование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p>
    <w:bookmarkEnd w:id="104"/>
    <w:p>
      <w:pPr>
        <w:spacing w:after="0"/>
        <w:ind w:left="0"/>
        <w:jc w:val="both"/>
      </w:pPr>
      <w:r>
        <w:rPr>
          <w:rFonts w:ascii="Times New Roman"/>
          <w:b w:val="false"/>
          <w:i w:val="false"/>
          <w:color w:val="000000"/>
          <w:sz w:val="28"/>
        </w:rPr>
        <w:t>
      Подтверждаю своей подписью ознакомление с тем, что указанные мною адрес места</w:t>
      </w:r>
      <w:r>
        <w:br/>
      </w:r>
      <w:r>
        <w:rPr>
          <w:rFonts w:ascii="Times New Roman"/>
          <w:b w:val="false"/>
          <w:i w:val="false"/>
          <w:color w:val="000000"/>
          <w:sz w:val="28"/>
        </w:rPr>
        <w:t>жительства (места нахождения), места работы, абонентский номер сотовой связи,</w:t>
      </w:r>
      <w:r>
        <w:br/>
      </w:r>
      <w:r>
        <w:rPr>
          <w:rFonts w:ascii="Times New Roman"/>
          <w:b w:val="false"/>
          <w:i w:val="false"/>
          <w:color w:val="000000"/>
          <w:sz w:val="28"/>
        </w:rPr>
        <w:t>электронный адрес достоверны, а уведомление (извещение), направленное</w:t>
      </w:r>
      <w:r>
        <w:br/>
      </w:r>
      <w:r>
        <w:rPr>
          <w:rFonts w:ascii="Times New Roman"/>
          <w:b w:val="false"/>
          <w:i w:val="false"/>
          <w:color w:val="000000"/>
          <w:sz w:val="28"/>
        </w:rPr>
        <w:t>на указанные контакты, будет считаться надлежащим и достаточным.</w:t>
      </w:r>
      <w:r>
        <w:br/>
      </w:r>
      <w:r>
        <w:rPr>
          <w:rFonts w:ascii="Times New Roman"/>
          <w:b w:val="false"/>
          <w:i w:val="false"/>
          <w:color w:val="000000"/>
          <w:sz w:val="28"/>
        </w:rPr>
        <w:t xml:space="preserve">"___" ______________ 20___ года </w:t>
      </w:r>
      <w:r>
        <w:br/>
      </w:r>
      <w:r>
        <w:rPr>
          <w:rFonts w:ascii="Times New Roman"/>
          <w:b w:val="false"/>
          <w:i w:val="false"/>
          <w:color w:val="000000"/>
          <w:sz w:val="28"/>
        </w:rPr>
        <w:t>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от 19 октября 2021 года № 312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архивных справок,</w:t>
            </w:r>
            <w:r>
              <w:br/>
            </w:r>
            <w:r>
              <w:rPr>
                <w:rFonts w:ascii="Times New Roman"/>
                <w:b w:val="false"/>
                <w:i w:val="false"/>
                <w:color w:val="000000"/>
                <w:sz w:val="20"/>
              </w:rPr>
              <w:t>копий архивных документов</w:t>
            </w:r>
            <w:r>
              <w:br/>
            </w:r>
            <w:r>
              <w:rPr>
                <w:rFonts w:ascii="Times New Roman"/>
                <w:b w:val="false"/>
                <w:i w:val="false"/>
                <w:color w:val="000000"/>
                <w:sz w:val="20"/>
              </w:rPr>
              <w:t>или архивных выписок"</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1892"/>
        <w:gridCol w:w="99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архивных справок, копий архивных документов или архивных выписок"</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"Национальный архив Республики Казахстан", центральные государственные архивы, государственные архивы областей, городов Нур-Султана, Алматы и Шымкента, городов, районов (далее – услугодатель).</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Канцелярия услугодателя, некоммерческое акционерное общество "Государственная корпорация "Правительство для граждан" (далее – Государственная корпорация), веб портал "электронного правительства" www.egov.kz (далее – портал).</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11 (одиннадцати) рабочих дней.</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Архивная справка, копия архивного документа или архивная выписка по подтверждению сведений социально-правового характера, а также ответы об отсутствии на государственном хранении у услугодателя запрашиваемых документов (сведений) на государственном хранении, направлении запроса по принадлежности в другой государственный или ведомственный архив либо мотивированный ответ об отказе в оказании государственной услуги.</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5"/>
          <w:p>
            <w:pPr>
              <w:spacing w:after="20"/>
              <w:ind w:left="20"/>
              <w:jc w:val="both"/>
            </w:pPr>
            <w:r>
              <w:rPr>
                <w:rFonts w:ascii="Times New Roman"/>
                <w:b w:val="false"/>
                <w:i w:val="false"/>
                <w:color w:val="000000"/>
                <w:sz w:val="20"/>
              </w:rPr>
              <w:t xml:space="preserve">
Услугодатель с понедельника по пятницу с 09.00 до 18.00 часов, обеденный перерыв с 13.00 до 14.00 часов, Государственный архив города Нур-Султан с 8.30 до 18.00 часов, с перерывом на обед с 13.00 до 14.30 часов, в соответствии с </w:t>
            </w:r>
            <w:r>
              <w:rPr>
                <w:rFonts w:ascii="Times New Roman"/>
                <w:b w:val="false"/>
                <w:i w:val="false"/>
                <w:color w:val="000000"/>
                <w:sz w:val="20"/>
              </w:rPr>
              <w:t>Трудовым</w:t>
            </w:r>
            <w:r>
              <w:rPr>
                <w:rFonts w:ascii="Times New Roman"/>
                <w:b w:val="false"/>
                <w:i w:val="false"/>
                <w:color w:val="000000"/>
                <w:sz w:val="20"/>
              </w:rPr>
              <w:t xml:space="preserve"> кодексом Республики Казахстан.</w:t>
            </w:r>
            <w:r>
              <w:br/>
            </w:r>
            <w:r>
              <w:rPr>
                <w:rFonts w:ascii="Times New Roman"/>
                <w:b w:val="false"/>
                <w:i w:val="false"/>
                <w:color w:val="000000"/>
                <w:sz w:val="20"/>
              </w:rPr>
              <w:t>
</w:t>
            </w:r>
            <w:r>
              <w:rPr>
                <w:rFonts w:ascii="Times New Roman"/>
                <w:b w:val="false"/>
                <w:i w:val="false"/>
                <w:color w:val="000000"/>
                <w:sz w:val="20"/>
              </w:rPr>
              <w:t>Государственная корпорация – с понедельника по субботу включительно, в соответствии с установленным графиком работы с 9-00 до 20-00 часов без перерыва на обед, за исключением воскресенья.</w:t>
            </w:r>
            <w:r>
              <w:br/>
            </w:r>
            <w:r>
              <w:rPr>
                <w:rFonts w:ascii="Times New Roman"/>
                <w:b w:val="false"/>
                <w:i w:val="false"/>
                <w:color w:val="000000"/>
                <w:sz w:val="20"/>
              </w:rPr>
              <w:t>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праздничные и выходные дни, прием заявлений и выдача результатов оказания государственной услуги осуществляется следующим рабочим днем).</w:t>
            </w:r>
          </w:p>
          <w:bookmarkEnd w:id="105"/>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получения государственной услуги</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6"/>
          <w:p>
            <w:pPr>
              <w:spacing w:after="20"/>
              <w:ind w:left="20"/>
              <w:jc w:val="both"/>
            </w:pPr>
            <w:r>
              <w:rPr>
                <w:rFonts w:ascii="Times New Roman"/>
                <w:b w:val="false"/>
                <w:i w:val="false"/>
                <w:color w:val="000000"/>
                <w:sz w:val="20"/>
              </w:rPr>
              <w:t>
в канцелярию услугодателя:</w:t>
            </w:r>
            <w:r>
              <w:br/>
            </w: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1 к настоящим Правилам. При наличии к заявлению прилагаются документы либо их копии, подтверждающие запрашиваемые сведения;</w:t>
            </w:r>
            <w:r>
              <w:br/>
            </w:r>
            <w:r>
              <w:rPr>
                <w:rFonts w:ascii="Times New Roman"/>
                <w:b w:val="false"/>
                <w:i w:val="false"/>
                <w:color w:val="000000"/>
                <w:sz w:val="20"/>
              </w:rPr>
              <w:t>
</w:t>
            </w:r>
            <w:r>
              <w:rPr>
                <w:rFonts w:ascii="Times New Roman"/>
                <w:b w:val="false"/>
                <w:i w:val="false"/>
                <w:color w:val="000000"/>
                <w:sz w:val="20"/>
              </w:rPr>
              <w:t>2) документ, удостоверяющий личность услугополучателя либо цифровой документ из сервиса цифровых документов (для идентификации), документ, подтверждающий полномочия, либо нотариально засвидетельствованная доверенность, при представлении интересов услугополучателя третьим лицом (представляется для идентификации личности, исполнитель услугодателя воспроизводит копию удостоверения личности для идентификации, после чего возвращает его оригинал услугополучателю);</w:t>
            </w:r>
            <w:r>
              <w:br/>
            </w:r>
            <w:r>
              <w:rPr>
                <w:rFonts w:ascii="Times New Roman"/>
                <w:b w:val="false"/>
                <w:i w:val="false"/>
                <w:color w:val="000000"/>
                <w:sz w:val="20"/>
              </w:rPr>
              <w:t>
</w:t>
            </w:r>
            <w:r>
              <w:rPr>
                <w:rFonts w:ascii="Times New Roman"/>
                <w:b w:val="false"/>
                <w:i w:val="false"/>
                <w:color w:val="000000"/>
                <w:sz w:val="20"/>
              </w:rPr>
              <w:t>при обращении услугополучателя по почте:</w:t>
            </w:r>
            <w:r>
              <w:br/>
            </w:r>
            <w:r>
              <w:rPr>
                <w:rFonts w:ascii="Times New Roman"/>
                <w:b w:val="false"/>
                <w:i w:val="false"/>
                <w:color w:val="000000"/>
                <w:sz w:val="20"/>
              </w:rPr>
              <w:t>
</w:t>
            </w:r>
            <w:r>
              <w:rPr>
                <w:rFonts w:ascii="Times New Roman"/>
                <w:b w:val="false"/>
                <w:i w:val="false"/>
                <w:color w:val="000000"/>
                <w:sz w:val="20"/>
              </w:rPr>
              <w:t>заявление в произвольной форме, подписанное физическим лицом или представителем юридического лица, с указанием сведений о заявителе (для физического лица – фамилия, имя, отчество (при его наличии), место жительства, контактные телефоны, для юридического лица – его наименование, юридический адрес) и содержащие данные, необходимые для поиска запрашиваемых сведений. При наличии к заявлению прилагаются документы либо их копии, подтверждающие запрашиваемые сведения;</w:t>
            </w:r>
            <w:r>
              <w:br/>
            </w:r>
            <w:r>
              <w:rPr>
                <w:rFonts w:ascii="Times New Roman"/>
                <w:b w:val="false"/>
                <w:i w:val="false"/>
                <w:color w:val="000000"/>
                <w:sz w:val="20"/>
              </w:rPr>
              <w:t>
</w:t>
            </w:r>
            <w:r>
              <w:rPr>
                <w:rFonts w:ascii="Times New Roman"/>
                <w:b w:val="false"/>
                <w:i w:val="false"/>
                <w:color w:val="000000"/>
                <w:sz w:val="20"/>
              </w:rPr>
              <w:t>в Государственную корпорацию:</w:t>
            </w:r>
            <w:r>
              <w:br/>
            </w: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1 к настоящим Правилам. При наличии к заявлению прилагаются документы либо их электронные копии, подтверждающие запрашиваемые сведения;</w:t>
            </w:r>
            <w:r>
              <w:br/>
            </w: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цифровой документ из сервиса цифровых документов (для идентификации) и документ, подтверждающий полномочия – для юридического лица либо нотариально засвидетельствованная доверенность – для физического лица (при обращении уполномоченного представителя).</w:t>
            </w:r>
            <w:r>
              <w:br/>
            </w:r>
            <w:r>
              <w:rPr>
                <w:rFonts w:ascii="Times New Roman"/>
                <w:b w:val="false"/>
                <w:i w:val="false"/>
                <w:color w:val="000000"/>
                <w:sz w:val="20"/>
              </w:rPr>
              <w:t>
</w:t>
            </w:r>
            <w:r>
              <w:rPr>
                <w:rFonts w:ascii="Times New Roman"/>
                <w:b w:val="false"/>
                <w:i w:val="false"/>
                <w:color w:val="000000"/>
                <w:sz w:val="20"/>
              </w:rPr>
              <w:t>3) сведения о документах,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r>
              <w:br/>
            </w:r>
            <w:r>
              <w:rPr>
                <w:rFonts w:ascii="Times New Roman"/>
                <w:b w:val="false"/>
                <w:i w:val="false"/>
                <w:color w:val="000000"/>
                <w:sz w:val="20"/>
              </w:rPr>
              <w:t>
</w:t>
            </w:r>
            <w:r>
              <w:rPr>
                <w:rFonts w:ascii="Times New Roman"/>
                <w:b w:val="false"/>
                <w:i w:val="false"/>
                <w:color w:val="000000"/>
                <w:sz w:val="20"/>
              </w:rPr>
              <w:t>на портал:</w:t>
            </w:r>
            <w:r>
              <w:br/>
            </w:r>
            <w:r>
              <w:rPr>
                <w:rFonts w:ascii="Times New Roman"/>
                <w:b w:val="false"/>
                <w:i w:val="false"/>
                <w:color w:val="000000"/>
                <w:sz w:val="20"/>
              </w:rPr>
              <w:t>
</w:t>
            </w:r>
            <w:r>
              <w:rPr>
                <w:rFonts w:ascii="Times New Roman"/>
                <w:b w:val="false"/>
                <w:i w:val="false"/>
                <w:color w:val="000000"/>
                <w:sz w:val="20"/>
              </w:rPr>
              <w:t xml:space="preserve">запрос в форме электронного документа, удостоверенного ЭЦП услугополучателя. </w:t>
            </w:r>
            <w:r>
              <w:br/>
            </w:r>
            <w:r>
              <w:rPr>
                <w:rFonts w:ascii="Times New Roman"/>
                <w:b w:val="false"/>
                <w:i w:val="false"/>
                <w:color w:val="000000"/>
                <w:sz w:val="20"/>
              </w:rPr>
              <w:t>
При наличии к заявлению прилагаются электронные копии документов, подтверждающие запрашиваемые сведения.</w:t>
            </w:r>
          </w:p>
          <w:bookmarkEnd w:id="106"/>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7"/>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согласно </w:t>
            </w:r>
            <w:r>
              <w:rPr>
                <w:rFonts w:ascii="Times New Roman"/>
                <w:b w:val="false"/>
                <w:i w:val="false"/>
                <w:color w:val="000000"/>
                <w:sz w:val="20"/>
              </w:rPr>
              <w:t>статьи 19-1</w:t>
            </w:r>
            <w:r>
              <w:rPr>
                <w:rFonts w:ascii="Times New Roman"/>
                <w:b w:val="false"/>
                <w:i w:val="false"/>
                <w:color w:val="000000"/>
                <w:sz w:val="20"/>
              </w:rPr>
              <w:t xml:space="preserve"> Закона Республики Казахстан "О государственных услугах".</w:t>
            </w:r>
          </w:p>
          <w:bookmarkEnd w:id="107"/>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8"/>
          <w:p>
            <w:pPr>
              <w:spacing w:after="20"/>
              <w:ind w:left="20"/>
              <w:jc w:val="both"/>
            </w:pPr>
            <w:r>
              <w:rPr>
                <w:rFonts w:ascii="Times New Roman"/>
                <w:b w:val="false"/>
                <w:i w:val="false"/>
                <w:color w:val="000000"/>
                <w:sz w:val="20"/>
              </w:rPr>
              <w:t>
Услугополучатель получает государственную услугу в электронной форме через портал при условии наличия у него ЭЦП.</w:t>
            </w:r>
            <w:r>
              <w:br/>
            </w: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r>
              <w:br/>
            </w: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r>
              <w:br/>
            </w:r>
            <w:r>
              <w:rPr>
                <w:rFonts w:ascii="Times New Roman"/>
                <w:b w:val="false"/>
                <w:i w:val="false"/>
                <w:color w:val="000000"/>
                <w:sz w:val="20"/>
              </w:rPr>
              <w:t>
</w:t>
            </w:r>
            <w:r>
              <w:rPr>
                <w:rFonts w:ascii="Times New Roman"/>
                <w:b w:val="false"/>
                <w:i w:val="false"/>
                <w:color w:val="000000"/>
                <w:sz w:val="20"/>
              </w:rPr>
              <w:t>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r>
              <w:br/>
            </w: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Министерства www.gov.kz. Единый контакт-центр по вопросам оказания государственных услуг: 1414, 8-800-080-7777.</w:t>
            </w:r>
          </w:p>
          <w:bookmarkEnd w:id="10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от 19 октября 2021 года № 312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w:t>
            </w:r>
            <w:r>
              <w:br/>
            </w:r>
            <w:r>
              <w:rPr>
                <w:rFonts w:ascii="Times New Roman"/>
                <w:b w:val="false"/>
                <w:i w:val="false"/>
                <w:color w:val="000000"/>
                <w:sz w:val="20"/>
              </w:rPr>
              <w:t>временный вывоз за пределы</w:t>
            </w:r>
            <w:r>
              <w:br/>
            </w:r>
            <w:r>
              <w:rPr>
                <w:rFonts w:ascii="Times New Roman"/>
                <w:b w:val="false"/>
                <w:i w:val="false"/>
                <w:color w:val="000000"/>
                <w:sz w:val="20"/>
              </w:rPr>
              <w:t>Республики Казахстан</w:t>
            </w:r>
            <w:r>
              <w:br/>
            </w:r>
            <w:r>
              <w:rPr>
                <w:rFonts w:ascii="Times New Roman"/>
                <w:b w:val="false"/>
                <w:i w:val="false"/>
                <w:color w:val="000000"/>
                <w:sz w:val="20"/>
              </w:rPr>
              <w:t>документов Национального</w:t>
            </w:r>
            <w:r>
              <w:br/>
            </w:r>
            <w:r>
              <w:rPr>
                <w:rFonts w:ascii="Times New Roman"/>
                <w:b w:val="false"/>
                <w:i w:val="false"/>
                <w:color w:val="000000"/>
                <w:sz w:val="20"/>
              </w:rPr>
              <w:t>архивного фонда, находящихся</w:t>
            </w:r>
            <w:r>
              <w:br/>
            </w:r>
            <w:r>
              <w:rPr>
                <w:rFonts w:ascii="Times New Roman"/>
                <w:b w:val="false"/>
                <w:i w:val="false"/>
                <w:color w:val="000000"/>
                <w:sz w:val="20"/>
              </w:rPr>
              <w:t>в государственной собственности"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услугодателя)</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____________________________</w:t>
            </w:r>
            <w:r>
              <w:br/>
            </w:r>
            <w:r>
              <w:rPr>
                <w:rFonts w:ascii="Times New Roman"/>
                <w:b w:val="false"/>
                <w:i w:val="false"/>
                <w:color w:val="000000"/>
                <w:sz w:val="20"/>
              </w:rPr>
              <w:t>(при его (наличии)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Место жительства</w:t>
            </w:r>
            <w:r>
              <w:br/>
            </w:r>
            <w:r>
              <w:rPr>
                <w:rFonts w:ascii="Times New Roman"/>
                <w:b w:val="false"/>
                <w:i w:val="false"/>
                <w:color w:val="000000"/>
                <w:sz w:val="20"/>
              </w:rPr>
              <w:t>(для физического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юридический адрес</w:t>
            </w:r>
            <w:r>
              <w:br/>
            </w:r>
            <w:r>
              <w:rPr>
                <w:rFonts w:ascii="Times New Roman"/>
                <w:b w:val="false"/>
                <w:i w:val="false"/>
                <w:color w:val="000000"/>
                <w:sz w:val="20"/>
              </w:rPr>
              <w:t>____________________________</w:t>
            </w:r>
            <w:r>
              <w:br/>
            </w:r>
            <w:r>
              <w:rPr>
                <w:rFonts w:ascii="Times New Roman"/>
                <w:b w:val="false"/>
                <w:i w:val="false"/>
                <w:color w:val="000000"/>
                <w:sz w:val="20"/>
              </w:rPr>
              <w:t>(для юридического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(Контактный телефон:</w:t>
            </w:r>
            <w:r>
              <w:br/>
            </w:r>
            <w:r>
              <w:rPr>
                <w:rFonts w:ascii="Times New Roman"/>
                <w:b w:val="false"/>
                <w:i w:val="false"/>
                <w:color w:val="000000"/>
                <w:sz w:val="20"/>
              </w:rPr>
              <w:t>____________________________</w:t>
            </w:r>
            <w:r>
              <w:br/>
            </w:r>
            <w:r>
              <w:rPr>
                <w:rFonts w:ascii="Times New Roman"/>
                <w:b w:val="false"/>
                <w:i w:val="false"/>
                <w:color w:val="000000"/>
                <w:sz w:val="20"/>
              </w:rPr>
              <w:t>Электронный адрес:</w:t>
            </w:r>
            <w:r>
              <w:br/>
            </w:r>
            <w:r>
              <w:rPr>
                <w:rFonts w:ascii="Times New Roman"/>
                <w:b w:val="false"/>
                <w:i w:val="false"/>
                <w:color w:val="000000"/>
                <w:sz w:val="20"/>
              </w:rPr>
              <w:t>____________________________</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 (номер/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Бизнес-идентификационный</w:t>
            </w:r>
            <w:r>
              <w:br/>
            </w:r>
            <w:r>
              <w:rPr>
                <w:rFonts w:ascii="Times New Roman"/>
                <w:b w:val="false"/>
                <w:i w:val="false"/>
                <w:color w:val="000000"/>
                <w:sz w:val="20"/>
              </w:rPr>
              <w:t>номер</w:t>
            </w:r>
          </w:p>
        </w:tc>
      </w:tr>
    </w:tbl>
    <w:bookmarkStart w:name="z158" w:id="109"/>
    <w:p>
      <w:pPr>
        <w:spacing w:after="0"/>
        <w:ind w:left="0"/>
        <w:jc w:val="left"/>
      </w:pPr>
      <w:r>
        <w:rPr>
          <w:rFonts w:ascii="Times New Roman"/>
          <w:b/>
          <w:i w:val="false"/>
          <w:color w:val="000000"/>
        </w:rPr>
        <w:t xml:space="preserve"> Заявление</w:t>
      </w:r>
    </w:p>
    <w:bookmarkEnd w:id="109"/>
    <w:bookmarkStart w:name="z159" w:id="110"/>
    <w:p>
      <w:pPr>
        <w:spacing w:after="0"/>
        <w:ind w:left="0"/>
        <w:jc w:val="both"/>
      </w:pPr>
      <w:r>
        <w:rPr>
          <w:rFonts w:ascii="Times New Roman"/>
          <w:b w:val="false"/>
          <w:i w:val="false"/>
          <w:color w:val="000000"/>
          <w:sz w:val="28"/>
        </w:rPr>
        <w:t>
      Прошу выдать разрешение на временный вывоз за пределы Республики Казахстан</w:t>
      </w:r>
      <w:r>
        <w:br/>
      </w:r>
      <w:r>
        <w:rPr>
          <w:rFonts w:ascii="Times New Roman"/>
          <w:b w:val="false"/>
          <w:i w:val="false"/>
          <w:color w:val="000000"/>
          <w:sz w:val="28"/>
        </w:rPr>
        <w:t>следующего (-их) документа (-ов) Национального архивного фонда, находящихся</w:t>
      </w:r>
      <w:r>
        <w:br/>
      </w:r>
      <w:r>
        <w:rPr>
          <w:rFonts w:ascii="Times New Roman"/>
          <w:b w:val="false"/>
          <w:i w:val="false"/>
          <w:color w:val="000000"/>
          <w:sz w:val="28"/>
        </w:rPr>
        <w:t>в государственной собственности:</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(наименование)</w:t>
      </w:r>
      <w:r>
        <w:br/>
      </w:r>
      <w:r>
        <w:rPr>
          <w:rFonts w:ascii="Times New Roman"/>
          <w:b w:val="false"/>
          <w:i w:val="false"/>
          <w:color w:val="000000"/>
          <w:sz w:val="28"/>
        </w:rPr>
        <w:t>Цель вывоза: 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Наименование страны, куда вывозятся документ (-ы): 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Срок вывоза: ___________________________________________________________.</w:t>
      </w:r>
      <w:r>
        <w:br/>
      </w:r>
      <w:r>
        <w:rPr>
          <w:rFonts w:ascii="Times New Roman"/>
          <w:b w:val="false"/>
          <w:i w:val="false"/>
          <w:color w:val="000000"/>
          <w:sz w:val="28"/>
        </w:rPr>
        <w:t>Данные услугополучателя: _______________________________________________,</w:t>
      </w:r>
      <w:r>
        <w:br/>
      </w:r>
      <w:r>
        <w:rPr>
          <w:rFonts w:ascii="Times New Roman"/>
          <w:b w:val="false"/>
          <w:i w:val="false"/>
          <w:color w:val="000000"/>
          <w:sz w:val="28"/>
        </w:rPr>
        <w:t>(для физического лица – адрес места жительства, почтовый</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индекс, электронная почта, телефоны, факс, индивидуальный идентификационный</w:t>
      </w:r>
      <w:r>
        <w:br/>
      </w:r>
      <w:r>
        <w:rPr>
          <w:rFonts w:ascii="Times New Roman"/>
          <w:b w:val="false"/>
          <w:i w:val="false"/>
          <w:color w:val="000000"/>
          <w:sz w:val="28"/>
        </w:rPr>
        <w:t>номер; для юридического</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лица - юридический адрес, почтовый индекс, электронная почта, телефоны, факс,</w:t>
      </w:r>
      <w:r>
        <w:br/>
      </w:r>
      <w:r>
        <w:rPr>
          <w:rFonts w:ascii="Times New Roman"/>
          <w:b w:val="false"/>
          <w:i w:val="false"/>
          <w:color w:val="000000"/>
          <w:sz w:val="28"/>
        </w:rPr>
        <w:t>бизнес-идентификационный номер)</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Согласен на использование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r>
        <w:br/>
      </w:r>
      <w:r>
        <w:rPr>
          <w:rFonts w:ascii="Times New Roman"/>
          <w:b w:val="false"/>
          <w:i w:val="false"/>
          <w:color w:val="000000"/>
          <w:sz w:val="28"/>
        </w:rPr>
        <w:t>Подтверждаю своей подписью ознакомление с тем, что указанные мною адрес места</w:t>
      </w:r>
      <w:r>
        <w:br/>
      </w:r>
      <w:r>
        <w:rPr>
          <w:rFonts w:ascii="Times New Roman"/>
          <w:b w:val="false"/>
          <w:i w:val="false"/>
          <w:color w:val="000000"/>
          <w:sz w:val="28"/>
        </w:rPr>
        <w:t>жительства (места нахождения), места работы, абонентский номер сотовой связи,</w:t>
      </w:r>
      <w:r>
        <w:br/>
      </w:r>
      <w:r>
        <w:rPr>
          <w:rFonts w:ascii="Times New Roman"/>
          <w:b w:val="false"/>
          <w:i w:val="false"/>
          <w:color w:val="000000"/>
          <w:sz w:val="28"/>
        </w:rPr>
        <w:t>электронный адрес достоверны, а уведомление (извещение), направленное</w:t>
      </w:r>
      <w:r>
        <w:br/>
      </w:r>
      <w:r>
        <w:rPr>
          <w:rFonts w:ascii="Times New Roman"/>
          <w:b w:val="false"/>
          <w:i w:val="false"/>
          <w:color w:val="000000"/>
          <w:sz w:val="28"/>
        </w:rPr>
        <w:t>на указанные контакты, будет считаться надлежащим и достаточным.</w:t>
      </w:r>
      <w:r>
        <w:br/>
      </w:r>
      <w:r>
        <w:rPr>
          <w:rFonts w:ascii="Times New Roman"/>
          <w:b w:val="false"/>
          <w:i w:val="false"/>
          <w:color w:val="000000"/>
          <w:sz w:val="28"/>
        </w:rPr>
        <w:t>Фамилия, имя, отчество (при его наличии) услугополучателя</w:t>
      </w:r>
      <w:r>
        <w:br/>
      </w:r>
      <w:r>
        <w:rPr>
          <w:rFonts w:ascii="Times New Roman"/>
          <w:b w:val="false"/>
          <w:i w:val="false"/>
          <w:color w:val="000000"/>
          <w:sz w:val="28"/>
        </w:rPr>
        <w:t>"__" ______________ 20___года</w:t>
      </w:r>
      <w:r>
        <w:br/>
      </w:r>
      <w:r>
        <w:rPr>
          <w:rFonts w:ascii="Times New Roman"/>
          <w:b w:val="false"/>
          <w:i w:val="false"/>
          <w:color w:val="000000"/>
          <w:sz w:val="28"/>
        </w:rPr>
        <w:t>___________________ (подпись)</w:t>
      </w:r>
      <w:r>
        <w:br/>
      </w:r>
      <w:r>
        <w:rPr>
          <w:rFonts w:ascii="Times New Roman"/>
          <w:b w:val="false"/>
          <w:i w:val="false"/>
          <w:color w:val="000000"/>
          <w:sz w:val="28"/>
        </w:rPr>
        <w:t>Место для печати (для юридического лица)</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от 19 октября 2021 года № 312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w:t>
            </w:r>
            <w:r>
              <w:br/>
            </w:r>
            <w:r>
              <w:rPr>
                <w:rFonts w:ascii="Times New Roman"/>
                <w:b w:val="false"/>
                <w:i w:val="false"/>
                <w:color w:val="000000"/>
                <w:sz w:val="20"/>
              </w:rPr>
              <w:t>временный вывоз за пределы</w:t>
            </w:r>
            <w:r>
              <w:br/>
            </w:r>
            <w:r>
              <w:rPr>
                <w:rFonts w:ascii="Times New Roman"/>
                <w:b w:val="false"/>
                <w:i w:val="false"/>
                <w:color w:val="000000"/>
                <w:sz w:val="20"/>
              </w:rPr>
              <w:t>Республики Казахстан</w:t>
            </w:r>
            <w:r>
              <w:br/>
            </w:r>
            <w:r>
              <w:rPr>
                <w:rFonts w:ascii="Times New Roman"/>
                <w:b w:val="false"/>
                <w:i w:val="false"/>
                <w:color w:val="000000"/>
                <w:sz w:val="20"/>
              </w:rPr>
              <w:t>документов Национального</w:t>
            </w:r>
            <w:r>
              <w:br/>
            </w:r>
            <w:r>
              <w:rPr>
                <w:rFonts w:ascii="Times New Roman"/>
                <w:b w:val="false"/>
                <w:i w:val="false"/>
                <w:color w:val="000000"/>
                <w:sz w:val="20"/>
              </w:rPr>
              <w:t>архивного фонда, находящихся</w:t>
            </w:r>
            <w:r>
              <w:br/>
            </w:r>
            <w:r>
              <w:rPr>
                <w:rFonts w:ascii="Times New Roman"/>
                <w:b w:val="false"/>
                <w:i w:val="false"/>
                <w:color w:val="000000"/>
                <w:sz w:val="20"/>
              </w:rPr>
              <w:t>в государственной собственности"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917"/>
        <w:gridCol w:w="99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 (далее – Государственная корпорация), веб-портал "электронного правительства" www.egov.kz (далее – портал).</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(тридцать) календарных дней.</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право временного вывоза за пределы Республики Казахстан документов Национального архивного фонда, находящихся в государственной собственности (далее – разрешение) либо мотивированный ответ об отказе в оказании государственной услуги.</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11"/>
          <w:p>
            <w:pPr>
              <w:spacing w:after="20"/>
              <w:ind w:left="20"/>
              <w:jc w:val="both"/>
            </w:pPr>
            <w:r>
              <w:rPr>
                <w:rFonts w:ascii="Times New Roman"/>
                <w:b w:val="false"/>
                <w:i w:val="false"/>
                <w:color w:val="000000"/>
                <w:sz w:val="20"/>
              </w:rPr>
              <w:t xml:space="preserve">
Государственная корпорация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в соответствии с </w:t>
            </w:r>
            <w:r>
              <w:rPr>
                <w:rFonts w:ascii="Times New Roman"/>
                <w:b w:val="false"/>
                <w:i w:val="false"/>
                <w:color w:val="000000"/>
                <w:sz w:val="20"/>
              </w:rPr>
              <w:t>Трудовым</w:t>
            </w:r>
            <w:r>
              <w:rPr>
                <w:rFonts w:ascii="Times New Roman"/>
                <w:b w:val="false"/>
                <w:i w:val="false"/>
                <w:color w:val="000000"/>
                <w:sz w:val="20"/>
              </w:rPr>
              <w:t xml:space="preserve"> кодексом Республики Казахстан.</w:t>
            </w:r>
            <w:r>
              <w:br/>
            </w:r>
            <w:r>
              <w:rPr>
                <w:rFonts w:ascii="Times New Roman"/>
                <w:b w:val="false"/>
                <w:i w:val="false"/>
                <w:color w:val="000000"/>
                <w:sz w:val="20"/>
              </w:rPr>
              <w:t>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праздничные и выходные дни, прием заявлений и выдача результатов оказания государственной услуги осуществляется следующим рабочим днем).</w:t>
            </w:r>
          </w:p>
          <w:bookmarkEnd w:id="111"/>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получения государственной услуги</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12"/>
          <w:p>
            <w:pPr>
              <w:spacing w:after="20"/>
              <w:ind w:left="20"/>
              <w:jc w:val="both"/>
            </w:pPr>
            <w:r>
              <w:rPr>
                <w:rFonts w:ascii="Times New Roman"/>
                <w:b w:val="false"/>
                <w:i w:val="false"/>
                <w:color w:val="000000"/>
                <w:sz w:val="20"/>
              </w:rPr>
              <w:t>
в Государственную корпорацию:</w:t>
            </w:r>
            <w:r>
              <w:br/>
            </w: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1 к настоящим Правилам;</w:t>
            </w:r>
            <w:r>
              <w:br/>
            </w: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цифровой документ из сервиса цифровых документов (для идентификации), документ подтверждающий полномочия, либо нотариально засвидетельствованная доверенность, при представлении интересов услугополучателя третьим лицом (представляется для идентификации личности, исполнитель услугодателя воспроизводит копию удостоверения личности для идентификации, после чего возвращает его оригинал услугополучателю);</w:t>
            </w:r>
            <w:r>
              <w:br/>
            </w:r>
            <w:r>
              <w:rPr>
                <w:rFonts w:ascii="Times New Roman"/>
                <w:b w:val="false"/>
                <w:i w:val="false"/>
                <w:color w:val="000000"/>
                <w:sz w:val="20"/>
              </w:rPr>
              <w:t>
</w:t>
            </w:r>
            <w:r>
              <w:rPr>
                <w:rFonts w:ascii="Times New Roman"/>
                <w:b w:val="false"/>
                <w:i w:val="false"/>
                <w:color w:val="000000"/>
                <w:sz w:val="20"/>
              </w:rPr>
              <w:t xml:space="preserve">3) перечень документов Национального архивного фонда Республики Казахстан, находящихся в государственной собственности, на временный вывоз которых запрашивается разрешение по форме согласно приложению 3 к настоящим Правилам; </w:t>
            </w:r>
            <w:r>
              <w:br/>
            </w:r>
            <w:r>
              <w:rPr>
                <w:rFonts w:ascii="Times New Roman"/>
                <w:b w:val="false"/>
                <w:i w:val="false"/>
                <w:color w:val="000000"/>
                <w:sz w:val="20"/>
              </w:rPr>
              <w:t>
</w:t>
            </w:r>
            <w:r>
              <w:rPr>
                <w:rFonts w:ascii="Times New Roman"/>
                <w:b w:val="false"/>
                <w:i w:val="false"/>
                <w:color w:val="000000"/>
                <w:sz w:val="20"/>
              </w:rPr>
              <w:t xml:space="preserve">4) справка государственного архива о наличии страховых копий запрашиваемых документов по форме согласно приложению 50 к Формам документов, оформляемых (составляемых) при комплектовании, хранении,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культуры и спорта Республики Казахстан от 12 марта 2019 года № 62 (зарегистрирован в Реестре государственной регистрации нормативных правовых актов под № 18392) (далее – Формы).</w:t>
            </w:r>
            <w:r>
              <w:br/>
            </w: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r>
              <w:br/>
            </w:r>
            <w:r>
              <w:rPr>
                <w:rFonts w:ascii="Times New Roman"/>
                <w:b w:val="false"/>
                <w:i w:val="false"/>
                <w:color w:val="000000"/>
                <w:sz w:val="20"/>
              </w:rPr>
              <w:t>
</w:t>
            </w:r>
            <w:r>
              <w:rPr>
                <w:rFonts w:ascii="Times New Roman"/>
                <w:b w:val="false"/>
                <w:i w:val="false"/>
                <w:color w:val="000000"/>
                <w:sz w:val="20"/>
              </w:rPr>
              <w:t>портал:</w:t>
            </w:r>
            <w:r>
              <w:br/>
            </w:r>
            <w:r>
              <w:rPr>
                <w:rFonts w:ascii="Times New Roman"/>
                <w:b w:val="false"/>
                <w:i w:val="false"/>
                <w:color w:val="000000"/>
                <w:sz w:val="20"/>
              </w:rPr>
              <w:t>
</w:t>
            </w:r>
            <w:r>
              <w:rPr>
                <w:rFonts w:ascii="Times New Roman"/>
                <w:b w:val="false"/>
                <w:i w:val="false"/>
                <w:color w:val="000000"/>
                <w:sz w:val="20"/>
              </w:rPr>
              <w:t>1) запрос в форме электронного документа, удостоверенного электронной цифровой подписью (далее – ЭЦП) услугополучателя, либо с помощью ввода одноразового пароля;</w:t>
            </w:r>
            <w:r>
              <w:br/>
            </w:r>
            <w:r>
              <w:rPr>
                <w:rFonts w:ascii="Times New Roman"/>
                <w:b w:val="false"/>
                <w:i w:val="false"/>
                <w:color w:val="000000"/>
                <w:sz w:val="20"/>
              </w:rPr>
              <w:t>
</w:t>
            </w:r>
            <w:r>
              <w:rPr>
                <w:rFonts w:ascii="Times New Roman"/>
                <w:b w:val="false"/>
                <w:i w:val="false"/>
                <w:color w:val="000000"/>
                <w:sz w:val="20"/>
              </w:rPr>
              <w:t>2) перечень документов Национального архивного фонда Республики Казахстан, находящихся в государственной собственности, на временный вывоз которых запрашивается разрешение по форме согласно приложению 3 к настоящим Правилам в форме электронной копии документа;</w:t>
            </w:r>
            <w:r>
              <w:br/>
            </w:r>
            <w:r>
              <w:rPr>
                <w:rFonts w:ascii="Times New Roman"/>
                <w:b w:val="false"/>
                <w:i w:val="false"/>
                <w:color w:val="000000"/>
                <w:sz w:val="20"/>
              </w:rPr>
              <w:t>
электронная справка государственного архива о наличии страховых копий запрашиваемых документов по форме согласно приложению 50 к Формам.</w:t>
            </w:r>
          </w:p>
          <w:bookmarkEnd w:id="112"/>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3"/>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xml:space="preserve">
2) несоответствие представленных данных и сведений, необходимых для оказания государственной услуги, требованиям, установленными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государственных секретах".</w:t>
            </w:r>
          </w:p>
          <w:bookmarkEnd w:id="113"/>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4"/>
          <w:p>
            <w:pPr>
              <w:spacing w:after="20"/>
              <w:ind w:left="20"/>
              <w:jc w:val="both"/>
            </w:pPr>
            <w:r>
              <w:rPr>
                <w:rFonts w:ascii="Times New Roman"/>
                <w:b w:val="false"/>
                <w:i w:val="false"/>
                <w:color w:val="000000"/>
                <w:sz w:val="20"/>
              </w:rPr>
              <w:t>
Услугополучатель получает государственную услугу в электронной форме через портал при условии наличия у него ЭЦП.</w:t>
            </w:r>
            <w:r>
              <w:br/>
            </w: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r>
              <w:br/>
            </w: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r>
              <w:br/>
            </w:r>
            <w:r>
              <w:rPr>
                <w:rFonts w:ascii="Times New Roman"/>
                <w:b w:val="false"/>
                <w:i w:val="false"/>
                <w:color w:val="000000"/>
                <w:sz w:val="20"/>
              </w:rPr>
              <w:t>
</w:t>
            </w:r>
            <w:r>
              <w:rPr>
                <w:rFonts w:ascii="Times New Roman"/>
                <w:b w:val="false"/>
                <w:i w:val="false"/>
                <w:color w:val="000000"/>
                <w:sz w:val="20"/>
              </w:rPr>
              <w:t>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r>
              <w:br/>
            </w: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Министерства www.gov.kz. Единый контакт-центр по вопросам оказания государственных услуг: 1414, 8-800-080-7777.</w:t>
            </w:r>
          </w:p>
          <w:bookmarkEnd w:id="11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от 19 октября 2021 года № 312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"Апостилирование архивных</w:t>
            </w:r>
            <w:r>
              <w:br/>
            </w:r>
            <w:r>
              <w:rPr>
                <w:rFonts w:ascii="Times New Roman"/>
                <w:b w:val="false"/>
                <w:i w:val="false"/>
                <w:color w:val="000000"/>
                <w:sz w:val="20"/>
              </w:rPr>
              <w:t>справок и копий архивных</w:t>
            </w:r>
            <w:r>
              <w:br/>
            </w:r>
            <w:r>
              <w:rPr>
                <w:rFonts w:ascii="Times New Roman"/>
                <w:b w:val="false"/>
                <w:i w:val="false"/>
                <w:color w:val="000000"/>
                <w:sz w:val="20"/>
              </w:rPr>
              <w:t>документов или архивных</w:t>
            </w:r>
            <w:r>
              <w:br/>
            </w:r>
            <w:r>
              <w:rPr>
                <w:rFonts w:ascii="Times New Roman"/>
                <w:b w:val="false"/>
                <w:i w:val="false"/>
                <w:color w:val="000000"/>
                <w:sz w:val="20"/>
              </w:rPr>
              <w:t>выписок, исходящих из</w:t>
            </w:r>
            <w:r>
              <w:br/>
            </w:r>
            <w:r>
              <w:rPr>
                <w:rFonts w:ascii="Times New Roman"/>
                <w:b w:val="false"/>
                <w:i w:val="false"/>
                <w:color w:val="000000"/>
                <w:sz w:val="20"/>
              </w:rPr>
              <w:t>государственных архивов</w:t>
            </w:r>
            <w:r>
              <w:br/>
            </w:r>
            <w:r>
              <w:rPr>
                <w:rFonts w:ascii="Times New Roman"/>
                <w:b w:val="false"/>
                <w:i w:val="false"/>
                <w:color w:val="000000"/>
                <w:sz w:val="20"/>
              </w:rPr>
              <w:t>Республики Казахстан и</w:t>
            </w:r>
            <w:r>
              <w:br/>
            </w:r>
            <w:r>
              <w:rPr>
                <w:rFonts w:ascii="Times New Roman"/>
                <w:b w:val="false"/>
                <w:i w:val="false"/>
                <w:color w:val="000000"/>
                <w:sz w:val="20"/>
              </w:rPr>
              <w:t>направляемых зарубеж"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услугодателя)</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 (при</w:t>
            </w:r>
            <w:r>
              <w:br/>
            </w:r>
            <w:r>
              <w:rPr>
                <w:rFonts w:ascii="Times New Roman"/>
                <w:b w:val="false"/>
                <w:i w:val="false"/>
                <w:color w:val="000000"/>
                <w:sz w:val="20"/>
              </w:rPr>
              <w:t>его наличии)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Место жительства</w:t>
            </w:r>
            <w:r>
              <w:br/>
            </w:r>
            <w:r>
              <w:rPr>
                <w:rFonts w:ascii="Times New Roman"/>
                <w:b w:val="false"/>
                <w:i w:val="false"/>
                <w:color w:val="000000"/>
                <w:sz w:val="20"/>
              </w:rPr>
              <w:t>(для физического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юридический адрес</w:t>
            </w:r>
            <w:r>
              <w:br/>
            </w:r>
            <w:r>
              <w:rPr>
                <w:rFonts w:ascii="Times New Roman"/>
                <w:b w:val="false"/>
                <w:i w:val="false"/>
                <w:color w:val="000000"/>
                <w:sz w:val="20"/>
              </w:rPr>
              <w:t>(для юридического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Контактный телефон:</w:t>
            </w:r>
            <w:r>
              <w:br/>
            </w:r>
            <w:r>
              <w:rPr>
                <w:rFonts w:ascii="Times New Roman"/>
                <w:b w:val="false"/>
                <w:i w:val="false"/>
                <w:color w:val="000000"/>
                <w:sz w:val="20"/>
              </w:rPr>
              <w:t>____________________________</w:t>
            </w:r>
            <w:r>
              <w:br/>
            </w:r>
            <w:r>
              <w:rPr>
                <w:rFonts w:ascii="Times New Roman"/>
                <w:b w:val="false"/>
                <w:i w:val="false"/>
                <w:color w:val="000000"/>
                <w:sz w:val="20"/>
              </w:rPr>
              <w:t>Электронный адрес</w:t>
            </w:r>
            <w:r>
              <w:br/>
            </w:r>
            <w:r>
              <w:rPr>
                <w:rFonts w:ascii="Times New Roman"/>
                <w:b w:val="false"/>
                <w:i w:val="false"/>
                <w:color w:val="000000"/>
                <w:sz w:val="20"/>
              </w:rPr>
              <w:t>____________________________</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____________________________</w:t>
            </w:r>
            <w:r>
              <w:br/>
            </w:r>
            <w:r>
              <w:rPr>
                <w:rFonts w:ascii="Times New Roman"/>
                <w:b w:val="false"/>
                <w:i w:val="false"/>
                <w:color w:val="000000"/>
                <w:sz w:val="20"/>
              </w:rPr>
              <w:t>Бизнес идентификационный</w:t>
            </w:r>
            <w:r>
              <w:br/>
            </w:r>
            <w:r>
              <w:rPr>
                <w:rFonts w:ascii="Times New Roman"/>
                <w:b w:val="false"/>
                <w:i w:val="false"/>
                <w:color w:val="000000"/>
                <w:sz w:val="20"/>
              </w:rPr>
              <w:t>номер</w:t>
            </w:r>
          </w:p>
        </w:tc>
      </w:tr>
    </w:tbl>
    <w:bookmarkStart w:name="z181" w:id="115"/>
    <w:p>
      <w:pPr>
        <w:spacing w:after="0"/>
        <w:ind w:left="0"/>
        <w:jc w:val="left"/>
      </w:pPr>
      <w:r>
        <w:rPr>
          <w:rFonts w:ascii="Times New Roman"/>
          <w:b/>
          <w:i w:val="false"/>
          <w:color w:val="000000"/>
        </w:rPr>
        <w:t xml:space="preserve"> Заявление</w:t>
      </w:r>
    </w:p>
    <w:bookmarkEnd w:id="115"/>
    <w:bookmarkStart w:name="z182" w:id="116"/>
    <w:p>
      <w:pPr>
        <w:spacing w:after="0"/>
        <w:ind w:left="0"/>
        <w:jc w:val="both"/>
      </w:pPr>
      <w:r>
        <w:rPr>
          <w:rFonts w:ascii="Times New Roman"/>
          <w:b w:val="false"/>
          <w:i w:val="false"/>
          <w:color w:val="000000"/>
          <w:sz w:val="28"/>
        </w:rPr>
        <w:t>
      Прошу проставить штамп апостиля на: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(архивной справке, копиях архивных документов или архивных выписках</w:t>
      </w:r>
      <w:r>
        <w:br/>
      </w:r>
      <w:r>
        <w:rPr>
          <w:rFonts w:ascii="Times New Roman"/>
          <w:b w:val="false"/>
          <w:i w:val="false"/>
          <w:color w:val="000000"/>
          <w:sz w:val="28"/>
        </w:rPr>
        <w:t>из _______________________________________________________________________,</w:t>
      </w:r>
      <w:r>
        <w:br/>
      </w:r>
      <w:r>
        <w:rPr>
          <w:rFonts w:ascii="Times New Roman"/>
          <w:b w:val="false"/>
          <w:i w:val="false"/>
          <w:color w:val="000000"/>
          <w:sz w:val="28"/>
        </w:rPr>
        <w:t>выданных государственным архивом. архивных документов)</w:t>
      </w:r>
      <w:r>
        <w:br/>
      </w:r>
      <w:r>
        <w:rPr>
          <w:rFonts w:ascii="Times New Roman"/>
          <w:b w:val="false"/>
          <w:i w:val="false"/>
          <w:color w:val="000000"/>
          <w:sz w:val="28"/>
        </w:rPr>
        <w:t>Согласен на использование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r>
        <w:br/>
      </w:r>
      <w:r>
        <w:rPr>
          <w:rFonts w:ascii="Times New Roman"/>
          <w:b w:val="false"/>
          <w:i w:val="false"/>
          <w:color w:val="000000"/>
          <w:sz w:val="28"/>
        </w:rPr>
        <w:t>Подтверждаю своей подписью ознакомление с тем, что указанные мною адрес места</w:t>
      </w:r>
      <w:r>
        <w:br/>
      </w:r>
      <w:r>
        <w:rPr>
          <w:rFonts w:ascii="Times New Roman"/>
          <w:b w:val="false"/>
          <w:i w:val="false"/>
          <w:color w:val="000000"/>
          <w:sz w:val="28"/>
        </w:rPr>
        <w:t>жительства (места нахождения), места работы, абонентский номер сотовой связи,</w:t>
      </w:r>
      <w:r>
        <w:br/>
      </w:r>
      <w:r>
        <w:rPr>
          <w:rFonts w:ascii="Times New Roman"/>
          <w:b w:val="false"/>
          <w:i w:val="false"/>
          <w:color w:val="000000"/>
          <w:sz w:val="28"/>
        </w:rPr>
        <w:t>электронный адрес достоверны, а уведомление (извещение),</w:t>
      </w:r>
      <w:r>
        <w:br/>
      </w:r>
      <w:r>
        <w:rPr>
          <w:rFonts w:ascii="Times New Roman"/>
          <w:b w:val="false"/>
          <w:i w:val="false"/>
          <w:color w:val="000000"/>
          <w:sz w:val="28"/>
        </w:rPr>
        <w:t>направленное на указанные контакты, будет считаться надлежащим и достаточным.</w:t>
      </w:r>
      <w:r>
        <w:br/>
      </w:r>
      <w:r>
        <w:rPr>
          <w:rFonts w:ascii="Times New Roman"/>
          <w:b w:val="false"/>
          <w:i w:val="false"/>
          <w:color w:val="000000"/>
          <w:sz w:val="28"/>
        </w:rPr>
        <w:t>"___" ______________ 20___ года</w:t>
      </w:r>
      <w:r>
        <w:br/>
      </w:r>
      <w:r>
        <w:rPr>
          <w:rFonts w:ascii="Times New Roman"/>
          <w:b w:val="false"/>
          <w:i w:val="false"/>
          <w:color w:val="000000"/>
          <w:sz w:val="28"/>
        </w:rPr>
        <w:t>_________________ (подпись)</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от 19 октября 2021 года № 312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"Апостилирование архивных</w:t>
            </w:r>
            <w:r>
              <w:br/>
            </w:r>
            <w:r>
              <w:rPr>
                <w:rFonts w:ascii="Times New Roman"/>
                <w:b w:val="false"/>
                <w:i w:val="false"/>
                <w:color w:val="000000"/>
                <w:sz w:val="20"/>
              </w:rPr>
              <w:t>справок, копий архивных</w:t>
            </w:r>
            <w:r>
              <w:br/>
            </w:r>
            <w:r>
              <w:rPr>
                <w:rFonts w:ascii="Times New Roman"/>
                <w:b w:val="false"/>
                <w:i w:val="false"/>
                <w:color w:val="000000"/>
                <w:sz w:val="20"/>
              </w:rPr>
              <w:t>документов или архивных</w:t>
            </w:r>
            <w:r>
              <w:br/>
            </w:r>
            <w:r>
              <w:rPr>
                <w:rFonts w:ascii="Times New Roman"/>
                <w:b w:val="false"/>
                <w:i w:val="false"/>
                <w:color w:val="000000"/>
                <w:sz w:val="20"/>
              </w:rPr>
              <w:t>выписок, исходящих</w:t>
            </w:r>
            <w:r>
              <w:br/>
            </w:r>
            <w:r>
              <w:rPr>
                <w:rFonts w:ascii="Times New Roman"/>
                <w:b w:val="false"/>
                <w:i w:val="false"/>
                <w:color w:val="000000"/>
                <w:sz w:val="20"/>
              </w:rPr>
              <w:t>из государственных архивов</w:t>
            </w:r>
            <w:r>
              <w:br/>
            </w:r>
            <w:r>
              <w:rPr>
                <w:rFonts w:ascii="Times New Roman"/>
                <w:b w:val="false"/>
                <w:i w:val="false"/>
                <w:color w:val="000000"/>
                <w:sz w:val="20"/>
              </w:rPr>
              <w:t>Республики Казахстан и</w:t>
            </w:r>
            <w:r>
              <w:br/>
            </w:r>
            <w:r>
              <w:rPr>
                <w:rFonts w:ascii="Times New Roman"/>
                <w:b w:val="false"/>
                <w:i w:val="false"/>
                <w:color w:val="000000"/>
                <w:sz w:val="20"/>
              </w:rPr>
              <w:t>направляемых за рубеж"</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673"/>
        <w:gridCol w:w="102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 (далее – Государственная корпорация), веб портал "электронного правительства" www.egov.kz (далее – портал).</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17"/>
          <w:p>
            <w:pPr>
              <w:spacing w:after="20"/>
              <w:ind w:left="20"/>
              <w:jc w:val="both"/>
            </w:pPr>
            <w:r>
              <w:rPr>
                <w:rFonts w:ascii="Times New Roman"/>
                <w:b w:val="false"/>
                <w:i w:val="false"/>
                <w:color w:val="000000"/>
                <w:sz w:val="20"/>
              </w:rPr>
              <w:t>
1) услугодатель и подразделения Государственной корпорации города Нур-Султан – 3 (три) рабочих дня;</w:t>
            </w:r>
            <w:r>
              <w:br/>
            </w:r>
            <w:r>
              <w:rPr>
                <w:rFonts w:ascii="Times New Roman"/>
                <w:b w:val="false"/>
                <w:i w:val="false"/>
                <w:color w:val="000000"/>
                <w:sz w:val="20"/>
              </w:rPr>
              <w:t>
</w:t>
            </w:r>
            <w:r>
              <w:rPr>
                <w:rFonts w:ascii="Times New Roman"/>
                <w:b w:val="false"/>
                <w:i w:val="false"/>
                <w:color w:val="000000"/>
                <w:sz w:val="20"/>
              </w:rPr>
              <w:t>2) для подразделений Государственной корпорации других регионов – 10 (десять) рабочих дней с учетом почтовых отправлений (день приема документов не входит в срок оказания государственной услуги)</w:t>
            </w:r>
            <w:r>
              <w:br/>
            </w:r>
            <w:r>
              <w:rPr>
                <w:rFonts w:ascii="Times New Roman"/>
                <w:b w:val="false"/>
                <w:i w:val="false"/>
                <w:color w:val="000000"/>
                <w:sz w:val="20"/>
              </w:rPr>
              <w:t>
</w:t>
            </w:r>
            <w:r>
              <w:rPr>
                <w:rFonts w:ascii="Times New Roman"/>
                <w:b w:val="false"/>
                <w:i w:val="false"/>
                <w:color w:val="000000"/>
                <w:sz w:val="20"/>
              </w:rPr>
              <w:t>3) на портале – 3 (три) рабочих дня.</w:t>
            </w:r>
            <w:r>
              <w:br/>
            </w:r>
            <w:r>
              <w:rPr>
                <w:rFonts w:ascii="Times New Roman"/>
                <w:b w:val="false"/>
                <w:i w:val="false"/>
                <w:color w:val="000000"/>
                <w:sz w:val="20"/>
              </w:rPr>
              <w:t>
В случае уведомления услугополучателя о несоответствии документов и приведения их в соответствие срок оказания государственной услуги продлевается на 2 (два) рабочих дня.</w:t>
            </w:r>
          </w:p>
          <w:bookmarkEnd w:id="117"/>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 апостиля на архивных справках, копиях архивных документов или архивных выписках, исходящих из государственных архивов Республики Казахстан и направляемых за рубеж либо мотивированный отказ в оказании государственной услуги.</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оказание государственной услуги взимается государственная пошлина в соответствии с </w:t>
            </w:r>
            <w:r>
              <w:rPr>
                <w:rFonts w:ascii="Times New Roman"/>
                <w:b w:val="false"/>
                <w:i w:val="false"/>
                <w:color w:val="000000"/>
                <w:sz w:val="20"/>
              </w:rPr>
              <w:t>подпунктом 15)</w:t>
            </w:r>
            <w:r>
              <w:rPr>
                <w:rFonts w:ascii="Times New Roman"/>
                <w:b w:val="false"/>
                <w:i w:val="false"/>
                <w:color w:val="000000"/>
                <w:sz w:val="20"/>
              </w:rPr>
              <w:t xml:space="preserve"> пункта 1 статьи 609 и </w:t>
            </w:r>
            <w:r>
              <w:rPr>
                <w:rFonts w:ascii="Times New Roman"/>
                <w:b w:val="false"/>
                <w:i w:val="false"/>
                <w:color w:val="000000"/>
                <w:sz w:val="20"/>
              </w:rPr>
              <w:t>подпунктом 7)</w:t>
            </w:r>
            <w:r>
              <w:rPr>
                <w:rFonts w:ascii="Times New Roman"/>
                <w:b w:val="false"/>
                <w:i w:val="false"/>
                <w:color w:val="000000"/>
                <w:sz w:val="20"/>
              </w:rPr>
              <w:t xml:space="preserve"> статьи 615 Кодекса Республики Казахстан "О налогах и других обязательных платежах в бюджет (Налоговый кодекс)", которая составляет 50 (пятьдесят) процентов от размера месячного расчетного показателя, установленного на день уплаты государственной пошлины за каждый документ.</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18"/>
          <w:p>
            <w:pPr>
              <w:spacing w:after="20"/>
              <w:ind w:left="20"/>
              <w:jc w:val="both"/>
            </w:pPr>
            <w:r>
              <w:rPr>
                <w:rFonts w:ascii="Times New Roman"/>
                <w:b w:val="false"/>
                <w:i w:val="false"/>
                <w:color w:val="000000"/>
                <w:sz w:val="20"/>
              </w:rPr>
              <w:t xml:space="preserve">
Государственная корпорация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в соответствии с </w:t>
            </w:r>
            <w:r>
              <w:rPr>
                <w:rFonts w:ascii="Times New Roman"/>
                <w:b w:val="false"/>
                <w:i w:val="false"/>
                <w:color w:val="000000"/>
                <w:sz w:val="20"/>
              </w:rPr>
              <w:t>Трудовым</w:t>
            </w:r>
            <w:r>
              <w:rPr>
                <w:rFonts w:ascii="Times New Roman"/>
                <w:b w:val="false"/>
                <w:i w:val="false"/>
                <w:color w:val="000000"/>
                <w:sz w:val="20"/>
              </w:rPr>
              <w:t xml:space="preserve"> кодексом Республики Казахстан.</w:t>
            </w:r>
            <w:r>
              <w:br/>
            </w:r>
            <w:r>
              <w:rPr>
                <w:rFonts w:ascii="Times New Roman"/>
                <w:b w:val="false"/>
                <w:i w:val="false"/>
                <w:color w:val="000000"/>
                <w:sz w:val="20"/>
              </w:rPr>
              <w:t>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праздничные и выходные дни, прием заявлений и выдача результатов оказания государственной услуги осуществляется следующим рабочим днем).</w:t>
            </w:r>
          </w:p>
          <w:bookmarkEnd w:id="118"/>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получения государственной услуги</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19"/>
          <w:p>
            <w:pPr>
              <w:spacing w:after="20"/>
              <w:ind w:left="20"/>
              <w:jc w:val="both"/>
            </w:pPr>
            <w:r>
              <w:rPr>
                <w:rFonts w:ascii="Times New Roman"/>
                <w:b w:val="false"/>
                <w:i w:val="false"/>
                <w:color w:val="000000"/>
                <w:sz w:val="20"/>
              </w:rPr>
              <w:t>
В Государственную корпорацию:</w:t>
            </w:r>
            <w:r>
              <w:br/>
            </w:r>
            <w:r>
              <w:rPr>
                <w:rFonts w:ascii="Times New Roman"/>
                <w:b w:val="false"/>
                <w:i w:val="false"/>
                <w:color w:val="000000"/>
                <w:sz w:val="20"/>
              </w:rPr>
              <w:t>
</w:t>
            </w:r>
            <w:r>
              <w:rPr>
                <w:rFonts w:ascii="Times New Roman"/>
                <w:b w:val="false"/>
                <w:i w:val="false"/>
                <w:color w:val="000000"/>
                <w:sz w:val="20"/>
              </w:rPr>
              <w:t>1) заявление на проставление апостиля по форме, согласно приложению 1 к настоящим Правилам;</w:t>
            </w:r>
            <w:r>
              <w:br/>
            </w:r>
            <w:r>
              <w:rPr>
                <w:rFonts w:ascii="Times New Roman"/>
                <w:b w:val="false"/>
                <w:i w:val="false"/>
                <w:color w:val="000000"/>
                <w:sz w:val="20"/>
              </w:rPr>
              <w:t>
</w:t>
            </w:r>
            <w:r>
              <w:rPr>
                <w:rFonts w:ascii="Times New Roman"/>
                <w:b w:val="false"/>
                <w:i w:val="false"/>
                <w:color w:val="000000"/>
                <w:sz w:val="20"/>
              </w:rPr>
              <w:t>2) документ, удостоверяющий личность заявителя либо цифровой документ из сервиса цифровых документов (представляется для идентификации личности) – для физического лица, копия учредительного документа – для юридического лица;</w:t>
            </w:r>
            <w:r>
              <w:br/>
            </w:r>
            <w:r>
              <w:rPr>
                <w:rFonts w:ascii="Times New Roman"/>
                <w:b w:val="false"/>
                <w:i w:val="false"/>
                <w:color w:val="000000"/>
                <w:sz w:val="20"/>
              </w:rPr>
              <w:t>
</w:t>
            </w:r>
            <w:r>
              <w:rPr>
                <w:rFonts w:ascii="Times New Roman"/>
                <w:b w:val="false"/>
                <w:i w:val="false"/>
                <w:color w:val="000000"/>
                <w:sz w:val="20"/>
              </w:rPr>
              <w:t xml:space="preserve">3) выданная государственным архивом архивная справка по форме согласно приложению 50 к Формам документов, оформляемых (составляемых) при комплектовании, хранении,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культуры и спорта Республики Казахстан от 12 марта 2019 года № 62 (зарегистрирован в Реестре государственной регистрации нормативных правовых актов под № 18392) (далее – Формы) или копия архивного документа или архивная выписка по форме согласно </w:t>
            </w:r>
            <w:r>
              <w:rPr>
                <w:rFonts w:ascii="Times New Roman"/>
                <w:b w:val="false"/>
                <w:i w:val="false"/>
                <w:color w:val="000000"/>
                <w:sz w:val="20"/>
              </w:rPr>
              <w:t>приложению 51</w:t>
            </w:r>
            <w:r>
              <w:rPr>
                <w:rFonts w:ascii="Times New Roman"/>
                <w:b w:val="false"/>
                <w:i w:val="false"/>
                <w:color w:val="000000"/>
                <w:sz w:val="20"/>
              </w:rPr>
              <w:t xml:space="preserve"> к Формам, на которые необходимо проставить штамп апостиля;</w:t>
            </w:r>
            <w:r>
              <w:br/>
            </w:r>
            <w:r>
              <w:rPr>
                <w:rFonts w:ascii="Times New Roman"/>
                <w:b w:val="false"/>
                <w:i w:val="false"/>
                <w:color w:val="000000"/>
                <w:sz w:val="20"/>
              </w:rPr>
              <w:t>
</w:t>
            </w:r>
            <w:r>
              <w:rPr>
                <w:rFonts w:ascii="Times New Roman"/>
                <w:b w:val="false"/>
                <w:i w:val="false"/>
                <w:color w:val="000000"/>
                <w:sz w:val="20"/>
              </w:rPr>
              <w:t xml:space="preserve">4) документ, подтверждающий оплату в бюджет государственной пошлины. </w:t>
            </w:r>
            <w:r>
              <w:br/>
            </w: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r>
              <w:br/>
            </w:r>
            <w:r>
              <w:rPr>
                <w:rFonts w:ascii="Times New Roman"/>
                <w:b w:val="false"/>
                <w:i w:val="false"/>
                <w:color w:val="000000"/>
                <w:sz w:val="20"/>
              </w:rPr>
              <w:t>
</w:t>
            </w:r>
            <w:r>
              <w:rPr>
                <w:rFonts w:ascii="Times New Roman"/>
                <w:b w:val="false"/>
                <w:i w:val="false"/>
                <w:color w:val="000000"/>
                <w:sz w:val="20"/>
              </w:rPr>
              <w:t>на портал:</w:t>
            </w:r>
            <w:r>
              <w:br/>
            </w:r>
            <w:r>
              <w:rPr>
                <w:rFonts w:ascii="Times New Roman"/>
                <w:b w:val="false"/>
                <w:i w:val="false"/>
                <w:color w:val="000000"/>
                <w:sz w:val="20"/>
              </w:rPr>
              <w:t>
</w:t>
            </w:r>
            <w:r>
              <w:rPr>
                <w:rFonts w:ascii="Times New Roman"/>
                <w:b w:val="false"/>
                <w:i w:val="false"/>
                <w:color w:val="000000"/>
                <w:sz w:val="20"/>
              </w:rPr>
              <w:t>1) запрос в форме электронного документа, удостоверенного электронной цифровой подписью (далее – ЭЦП) услугополучателя либо с помощью ввода одноразового пароля;</w:t>
            </w:r>
            <w:r>
              <w:br/>
            </w:r>
            <w:r>
              <w:rPr>
                <w:rFonts w:ascii="Times New Roman"/>
                <w:b w:val="false"/>
                <w:i w:val="false"/>
                <w:color w:val="000000"/>
                <w:sz w:val="20"/>
              </w:rPr>
              <w:t>
</w:t>
            </w:r>
            <w:r>
              <w:rPr>
                <w:rFonts w:ascii="Times New Roman"/>
                <w:b w:val="false"/>
                <w:i w:val="false"/>
                <w:color w:val="000000"/>
                <w:sz w:val="20"/>
              </w:rPr>
              <w:t xml:space="preserve">2) выданная государственным архивом электронная архивная справка, электронная копия архивной справки согласно </w:t>
            </w:r>
            <w:r>
              <w:rPr>
                <w:rFonts w:ascii="Times New Roman"/>
                <w:b w:val="false"/>
                <w:i w:val="false"/>
                <w:color w:val="000000"/>
                <w:sz w:val="20"/>
              </w:rPr>
              <w:t>приложению 50</w:t>
            </w:r>
            <w:r>
              <w:rPr>
                <w:rFonts w:ascii="Times New Roman"/>
                <w:b w:val="false"/>
                <w:i w:val="false"/>
                <w:color w:val="000000"/>
                <w:sz w:val="20"/>
              </w:rPr>
              <w:t xml:space="preserve"> к Формам, электронная копия архивного документа либо электронная архивная выписка или электронная копия архивной выписки согласно </w:t>
            </w:r>
            <w:r>
              <w:rPr>
                <w:rFonts w:ascii="Times New Roman"/>
                <w:b w:val="false"/>
                <w:i w:val="false"/>
                <w:color w:val="000000"/>
                <w:sz w:val="20"/>
              </w:rPr>
              <w:t>приложению 51</w:t>
            </w:r>
            <w:r>
              <w:rPr>
                <w:rFonts w:ascii="Times New Roman"/>
                <w:b w:val="false"/>
                <w:i w:val="false"/>
                <w:color w:val="000000"/>
                <w:sz w:val="20"/>
              </w:rPr>
              <w:t xml:space="preserve"> к Формам;</w:t>
            </w:r>
            <w:r>
              <w:br/>
            </w:r>
            <w:r>
              <w:rPr>
                <w:rFonts w:ascii="Times New Roman"/>
                <w:b w:val="false"/>
                <w:i w:val="false"/>
                <w:color w:val="000000"/>
                <w:sz w:val="20"/>
              </w:rPr>
              <w:t>
3) электронная копия документа, подтверждающего оплату в бюджет государственной пошлины (за исключением случаев оплаты через платежный шлюз "электронного правительства").</w:t>
            </w:r>
          </w:p>
          <w:bookmarkEnd w:id="119"/>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20"/>
          <w:p>
            <w:pPr>
              <w:spacing w:after="20"/>
              <w:ind w:left="20"/>
              <w:jc w:val="both"/>
            </w:pPr>
            <w:r>
              <w:rPr>
                <w:rFonts w:ascii="Times New Roman"/>
                <w:b w:val="false"/>
                <w:i w:val="false"/>
                <w:color w:val="000000"/>
                <w:sz w:val="20"/>
              </w:rPr>
              <w:t>
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несоответствия представленных данных и сведений, необходимых для оказания государственной услуги, требованиям, установленным подпунктам 1) и 2) пункта 8 Стандарта.</w:t>
            </w:r>
          </w:p>
          <w:bookmarkEnd w:id="120"/>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21"/>
          <w:p>
            <w:pPr>
              <w:spacing w:after="20"/>
              <w:ind w:left="20"/>
              <w:jc w:val="both"/>
            </w:pPr>
            <w:r>
              <w:rPr>
                <w:rFonts w:ascii="Times New Roman"/>
                <w:b w:val="false"/>
                <w:i w:val="false"/>
                <w:color w:val="000000"/>
                <w:sz w:val="20"/>
              </w:rPr>
              <w:t>
Услугополучатель подает запрос для получения государственной услуги в электронной форме через портал при условии наличия у него ЭЦП.</w:t>
            </w:r>
            <w:r>
              <w:br/>
            </w: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r>
              <w:br/>
            </w:r>
            <w:r>
              <w:rPr>
                <w:rFonts w:ascii="Times New Roman"/>
                <w:b w:val="false"/>
                <w:i w:val="false"/>
                <w:color w:val="000000"/>
                <w:sz w:val="20"/>
              </w:rPr>
              <w:t>
</w:t>
            </w:r>
            <w:r>
              <w:rPr>
                <w:rFonts w:ascii="Times New Roman"/>
                <w:b w:val="false"/>
                <w:i w:val="false"/>
                <w:color w:val="000000"/>
                <w:sz w:val="20"/>
              </w:rPr>
              <w:t xml:space="preserve">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 </w:t>
            </w:r>
            <w:r>
              <w:br/>
            </w:r>
            <w:r>
              <w:rPr>
                <w:rFonts w:ascii="Times New Roman"/>
                <w:b w:val="false"/>
                <w:i w:val="false"/>
                <w:color w:val="000000"/>
                <w:sz w:val="20"/>
              </w:rPr>
              <w:t>
</w:t>
            </w:r>
            <w:r>
              <w:rPr>
                <w:rFonts w:ascii="Times New Roman"/>
                <w:b w:val="false"/>
                <w:i w:val="false"/>
                <w:color w:val="000000"/>
                <w:sz w:val="20"/>
              </w:rPr>
              <w:t>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r>
              <w:br/>
            </w: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www.gov.kz. Единый контакт-центр по вопросам оказания государственных услуг 1414, 8 800 080 7777.</w:t>
            </w:r>
          </w:p>
          <w:bookmarkEnd w:id="121"/>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