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8780" w14:textId="aac8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в области архивного дела</w:t>
      </w:r>
    </w:p>
    <w:p>
      <w:pPr>
        <w:spacing w:after="0"/>
        <w:ind w:left="0"/>
        <w:jc w:val="both"/>
      </w:pPr>
      <w:r>
        <w:rPr>
          <w:rFonts w:ascii="Times New Roman"/>
          <w:b w:val="false"/>
          <w:i w:val="false"/>
          <w:color w:val="000000"/>
          <w:sz w:val="28"/>
        </w:rPr>
        <w:t>Приказ Министра культуры и спорта Республики Казахстан от 29 мая 2020 года № 159. Зарегистрирован в Министерстве юстиции Республики Казахстан 1 июня 2020 года № 20790</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архивных справок, копий архивных документов или архивных выписок"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утратившими силу некоторые приказы Министра культуры и спорта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3. Департаменту архивного дела и документации Министерства культуры и спорта Республики Казахстан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8"/>
    <w:bookmarkStart w:name="z13" w:id="9"/>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культуры и спорта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159</w:t>
            </w:r>
          </w:p>
        </w:tc>
      </w:tr>
    </w:tbl>
    <w:bookmarkStart w:name="z19" w:id="13"/>
    <w:p>
      <w:pPr>
        <w:spacing w:after="0"/>
        <w:ind w:left="0"/>
        <w:jc w:val="left"/>
      </w:pPr>
      <w:r>
        <w:rPr>
          <w:rFonts w:ascii="Times New Roman"/>
          <w:b/>
          <w:i w:val="false"/>
          <w:color w:val="000000"/>
        </w:rPr>
        <w:t xml:space="preserve"> Правила оказания государственной услуги "Выдача архивных справок, копий архивных документов или архивных выписок"</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архивных справок, копий архивных документов или архивных выписок"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оказания государственной услуги "Выдача архивных справок, копий архивных документов или архивных выписок" (далее – государственная услуга).</w:t>
      </w:r>
    </w:p>
    <w:bookmarkEnd w:id="15"/>
    <w:bookmarkStart w:name="z22" w:id="1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6"/>
    <w:bookmarkStart w:name="z23" w:id="17"/>
    <w:p>
      <w:pPr>
        <w:spacing w:after="0"/>
        <w:ind w:left="0"/>
        <w:jc w:val="both"/>
      </w:pPr>
      <w:r>
        <w:rPr>
          <w:rFonts w:ascii="Times New Roman"/>
          <w:b w:val="false"/>
          <w:i w:val="false"/>
          <w:color w:val="000000"/>
          <w:sz w:val="28"/>
        </w:rPr>
        <w:t>
      1)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имеющая юридическую силу (подлинника);</w:t>
      </w:r>
    </w:p>
    <w:bookmarkEnd w:id="17"/>
    <w:bookmarkStart w:name="z24" w:id="18"/>
    <w:p>
      <w:pPr>
        <w:spacing w:after="0"/>
        <w:ind w:left="0"/>
        <w:jc w:val="both"/>
      </w:pPr>
      <w:r>
        <w:rPr>
          <w:rFonts w:ascii="Times New Roman"/>
          <w:b w:val="false"/>
          <w:i w:val="false"/>
          <w:color w:val="000000"/>
          <w:sz w:val="28"/>
        </w:rPr>
        <w:t xml:space="preserve">
      2)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утвержденных постановлением Правительства Республики Казахстан от 20 сентября 2018 года № 576;</w:t>
      </w:r>
    </w:p>
    <w:bookmarkEnd w:id="18"/>
    <w:bookmarkStart w:name="z25" w:id="19"/>
    <w:p>
      <w:pPr>
        <w:spacing w:after="0"/>
        <w:ind w:left="0"/>
        <w:jc w:val="both"/>
      </w:pPr>
      <w:r>
        <w:rPr>
          <w:rFonts w:ascii="Times New Roman"/>
          <w:b w:val="false"/>
          <w:i w:val="false"/>
          <w:color w:val="000000"/>
          <w:sz w:val="28"/>
        </w:rPr>
        <w:t>
      3)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19"/>
    <w:bookmarkStart w:name="z26" w:id="20"/>
    <w:p>
      <w:pPr>
        <w:spacing w:after="0"/>
        <w:ind w:left="0"/>
        <w:jc w:val="both"/>
      </w:pPr>
      <w:r>
        <w:rPr>
          <w:rFonts w:ascii="Times New Roman"/>
          <w:b w:val="false"/>
          <w:i w:val="false"/>
          <w:color w:val="000000"/>
          <w:sz w:val="28"/>
        </w:rPr>
        <w:t>
      4)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bookmarkEnd w:id="20"/>
    <w:bookmarkStart w:name="z27" w:id="21"/>
    <w:p>
      <w:pPr>
        <w:spacing w:after="0"/>
        <w:ind w:left="0"/>
        <w:jc w:val="both"/>
      </w:pPr>
      <w:r>
        <w:rPr>
          <w:rFonts w:ascii="Times New Roman"/>
          <w:b w:val="false"/>
          <w:i w:val="false"/>
          <w:color w:val="000000"/>
          <w:sz w:val="28"/>
        </w:rPr>
        <w:t>
      5)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w:t>
      </w:r>
    </w:p>
    <w:bookmarkEnd w:id="21"/>
    <w:bookmarkStart w:name="z28" w:id="22"/>
    <w:p>
      <w:pPr>
        <w:spacing w:after="0"/>
        <w:ind w:left="0"/>
        <w:jc w:val="both"/>
      </w:pPr>
      <w:r>
        <w:rPr>
          <w:rFonts w:ascii="Times New Roman"/>
          <w:b w:val="false"/>
          <w:i w:val="false"/>
          <w:color w:val="000000"/>
          <w:sz w:val="28"/>
        </w:rPr>
        <w:t>
      3. Государственная услуга оказывается республиканским государственным учреждением "Национальный архив Республики Казахстан", центральными государственными архивами, государственными архивами областей, городов Нур-Султан, Алматы и Шымкент, городов, районов (далее – услугодатель).</w:t>
      </w:r>
    </w:p>
    <w:bookmarkEnd w:id="22"/>
    <w:bookmarkStart w:name="z29" w:id="23"/>
    <w:p>
      <w:pPr>
        <w:spacing w:after="0"/>
        <w:ind w:left="0"/>
        <w:jc w:val="left"/>
      </w:pPr>
      <w:r>
        <w:rPr>
          <w:rFonts w:ascii="Times New Roman"/>
          <w:b/>
          <w:i w:val="false"/>
          <w:color w:val="000000"/>
        </w:rPr>
        <w:t xml:space="preserve"> Глава 2. Порядок оказания государственной услуги</w:t>
      </w:r>
    </w:p>
    <w:bookmarkEnd w:id="23"/>
    <w:bookmarkStart w:name="z30" w:id="24"/>
    <w:p>
      <w:pPr>
        <w:spacing w:after="0"/>
        <w:ind w:left="0"/>
        <w:jc w:val="both"/>
      </w:pPr>
      <w:r>
        <w:rPr>
          <w:rFonts w:ascii="Times New Roman"/>
          <w:b w:val="false"/>
          <w:i w:val="false"/>
          <w:color w:val="000000"/>
          <w:sz w:val="28"/>
        </w:rPr>
        <w:t xml:space="preserve">
      4. Для получения государственной услуги физические и юридические лица (далее – услугополучатель) обращаются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канцелярию услугодателя, некоммерческое акционерное общество "Государственная корпорация "Правительство для граждан" (далее – Государственная корпорация) либо через веб-портал "электронного правительства" www.egov.kz (далее – портал). </w:t>
      </w:r>
    </w:p>
    <w:bookmarkEnd w:id="24"/>
    <w:bookmarkStart w:name="z31" w:id="2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государственной услуги изложены в стандарте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5"/>
    <w:bookmarkStart w:name="z32" w:id="26"/>
    <w:p>
      <w:pPr>
        <w:spacing w:after="0"/>
        <w:ind w:left="0"/>
        <w:jc w:val="both"/>
      </w:pPr>
      <w:r>
        <w:rPr>
          <w:rFonts w:ascii="Times New Roman"/>
          <w:b w:val="false"/>
          <w:i w:val="false"/>
          <w:color w:val="000000"/>
          <w:sz w:val="28"/>
        </w:rPr>
        <w:t xml:space="preserve">
      5. При предоставлении полного пакета документов в канцелярию услугодателя на его копии ставится отметка о принятии с указанием даты и фамилии работника канцелярии, при обращении через портал в "личный кабинет" услугополучателя направляется статус о принятии запроса на оказание государственной услуги. </w:t>
      </w:r>
    </w:p>
    <w:bookmarkEnd w:id="26"/>
    <w:bookmarkStart w:name="z33" w:id="27"/>
    <w:p>
      <w:pPr>
        <w:spacing w:after="0"/>
        <w:ind w:left="0"/>
        <w:jc w:val="both"/>
      </w:pPr>
      <w:r>
        <w:rPr>
          <w:rFonts w:ascii="Times New Roman"/>
          <w:b w:val="false"/>
          <w:i w:val="false"/>
          <w:color w:val="000000"/>
          <w:sz w:val="28"/>
        </w:rPr>
        <w:t>
      При подаче пакета документов через Государственную корпорацию услугополучатель предоставляет услугодателю документ, удостоверяющий личность (представляется для идентификации личности) и документ, подтверждающий полномочия – для юридического лица либо нотариально засвидетельствованная доверенность – для физического лица (при обращении уполномоченного представителя).</w:t>
      </w:r>
    </w:p>
    <w:bookmarkEnd w:id="27"/>
    <w:bookmarkStart w:name="z34" w:id="28"/>
    <w:p>
      <w:pPr>
        <w:spacing w:after="0"/>
        <w:ind w:left="0"/>
        <w:jc w:val="both"/>
      </w:pPr>
      <w:r>
        <w:rPr>
          <w:rFonts w:ascii="Times New Roman"/>
          <w:b w:val="false"/>
          <w:i w:val="false"/>
          <w:color w:val="000000"/>
          <w:sz w:val="28"/>
        </w:rPr>
        <w:t>
      6. 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8"/>
    <w:bookmarkStart w:name="z35" w:id="29"/>
    <w:p>
      <w:pPr>
        <w:spacing w:after="0"/>
        <w:ind w:left="0"/>
        <w:jc w:val="both"/>
      </w:pPr>
      <w:r>
        <w:rPr>
          <w:rFonts w:ascii="Times New Roman"/>
          <w:b w:val="false"/>
          <w:i w:val="false"/>
          <w:color w:val="000000"/>
          <w:sz w:val="28"/>
        </w:rPr>
        <w:t>
      7. При подаче пакета документов через Государственную корпорацию работник Государственной корпорации выдает услугополучателю расписку о приеме документов.</w:t>
      </w:r>
    </w:p>
    <w:bookmarkEnd w:id="29"/>
    <w:bookmarkStart w:name="z36" w:id="30"/>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w:t>
      </w:r>
    </w:p>
    <w:bookmarkEnd w:id="30"/>
    <w:bookmarkStart w:name="z37" w:id="31"/>
    <w:p>
      <w:pPr>
        <w:spacing w:after="0"/>
        <w:ind w:left="0"/>
        <w:jc w:val="both"/>
      </w:pPr>
      <w:r>
        <w:rPr>
          <w:rFonts w:ascii="Times New Roman"/>
          <w:b w:val="false"/>
          <w:i w:val="false"/>
          <w:color w:val="000000"/>
          <w:sz w:val="28"/>
        </w:rPr>
        <w:t>
      8. Поступившее заявление через канцелярию услугодателя или Государственную корпорацию либо портал, работник канцелярии в течение 1 (одного) рабочего дня передает ответственному исполнителю (в случае поступления после 17.30 часов заявление регистрируется на следующий рабочий день).</w:t>
      </w:r>
    </w:p>
    <w:bookmarkEnd w:id="31"/>
    <w:bookmarkStart w:name="z38" w:id="32"/>
    <w:p>
      <w:pPr>
        <w:spacing w:after="0"/>
        <w:ind w:left="0"/>
        <w:jc w:val="both"/>
      </w:pPr>
      <w:r>
        <w:rPr>
          <w:rFonts w:ascii="Times New Roman"/>
          <w:b w:val="false"/>
          <w:i w:val="false"/>
          <w:color w:val="000000"/>
          <w:sz w:val="28"/>
        </w:rPr>
        <w:t>
      Сотрудник ответственного структурного подразделения услугодателя в течение 2 (двух) рабочих дней с момента регистрации документов проверяет полноту представленных документов.</w:t>
      </w:r>
    </w:p>
    <w:bookmarkEnd w:id="32"/>
    <w:bookmarkStart w:name="z39" w:id="33"/>
    <w:p>
      <w:pPr>
        <w:spacing w:after="0"/>
        <w:ind w:left="0"/>
        <w:jc w:val="both"/>
      </w:pPr>
      <w:r>
        <w:rPr>
          <w:rFonts w:ascii="Times New Roman"/>
          <w:b w:val="false"/>
          <w:i w:val="false"/>
          <w:color w:val="000000"/>
          <w:sz w:val="28"/>
        </w:rPr>
        <w:t>
      Ответственный исполнитель рассматривает (изучает) документы и подготавливает результат оказания государственной услуги в течение 8 (восьми) рабочих дней.</w:t>
      </w:r>
    </w:p>
    <w:bookmarkEnd w:id="33"/>
    <w:bookmarkStart w:name="z40" w:id="34"/>
    <w:p>
      <w:pPr>
        <w:spacing w:after="0"/>
        <w:ind w:left="0"/>
        <w:jc w:val="both"/>
      </w:pPr>
      <w:r>
        <w:rPr>
          <w:rFonts w:ascii="Times New Roman"/>
          <w:b w:val="false"/>
          <w:i w:val="false"/>
          <w:color w:val="000000"/>
          <w:sz w:val="28"/>
        </w:rPr>
        <w:t>
      Ответственный исполнитель в течение 1 (одного) рабочего дня подготавливает документы на отправку через канцелярию услугодателя.</w:t>
      </w:r>
    </w:p>
    <w:bookmarkEnd w:id="34"/>
    <w:bookmarkStart w:name="z41" w:id="35"/>
    <w:p>
      <w:pPr>
        <w:spacing w:after="0"/>
        <w:ind w:left="0"/>
        <w:jc w:val="both"/>
      </w:pPr>
      <w:r>
        <w:rPr>
          <w:rFonts w:ascii="Times New Roman"/>
          <w:b w:val="false"/>
          <w:i w:val="false"/>
          <w:color w:val="000000"/>
          <w:sz w:val="28"/>
        </w:rPr>
        <w:t>
      С момента поступления документов услугодателю из Государственной корпорации, а также при обращении на портал результат оказания государственной услуги выдается в течение 11 (одиннадцати) рабочих дней.</w:t>
      </w:r>
    </w:p>
    <w:bookmarkEnd w:id="35"/>
    <w:bookmarkStart w:name="z42" w:id="36"/>
    <w:p>
      <w:pPr>
        <w:spacing w:after="0"/>
        <w:ind w:left="0"/>
        <w:jc w:val="both"/>
      </w:pPr>
      <w:r>
        <w:rPr>
          <w:rFonts w:ascii="Times New Roman"/>
          <w:b w:val="false"/>
          <w:i w:val="false"/>
          <w:color w:val="000000"/>
          <w:sz w:val="28"/>
        </w:rPr>
        <w:t>
      Ответственный исполнитель в течение трех рабочих дней после получения документов уведомляет услугополучателя о продлении срока оказания государственной услуги не более чем на 30 (тридцать) календарных дней по причинам изучение документов двух и более организаций и (или) периода более чем за 5 (пять) лет.</w:t>
      </w:r>
    </w:p>
    <w:bookmarkEnd w:id="36"/>
    <w:bookmarkStart w:name="z43" w:id="37"/>
    <w:p>
      <w:pPr>
        <w:spacing w:after="0"/>
        <w:ind w:left="0"/>
        <w:jc w:val="both"/>
      </w:pPr>
      <w:r>
        <w:rPr>
          <w:rFonts w:ascii="Times New Roman"/>
          <w:b w:val="false"/>
          <w:i w:val="false"/>
          <w:color w:val="000000"/>
          <w:sz w:val="28"/>
        </w:rPr>
        <w:t>
      В случае отсутствия документов (сведений) на государственном хранении, ответственный исполнитель в течение 2 (двух) рабочих дней подготавливает уведомление об отсутствии на хранении у услугодателя запрашиваемых документов (сведений).</w:t>
      </w:r>
    </w:p>
    <w:bookmarkEnd w:id="37"/>
    <w:bookmarkStart w:name="z44" w:id="38"/>
    <w:p>
      <w:pPr>
        <w:spacing w:after="0"/>
        <w:ind w:left="0"/>
        <w:jc w:val="both"/>
      </w:pPr>
      <w:r>
        <w:rPr>
          <w:rFonts w:ascii="Times New Roman"/>
          <w:b w:val="false"/>
          <w:i w:val="false"/>
          <w:color w:val="000000"/>
          <w:sz w:val="28"/>
        </w:rPr>
        <w:t>
      9. Результат оказания государственной услуги – архивная справка, копия архивного документа и архивная выписка на бумажном носителе.</w:t>
      </w:r>
    </w:p>
    <w:bookmarkEnd w:id="38"/>
    <w:bookmarkStart w:name="z45" w:id="39"/>
    <w:p>
      <w:pPr>
        <w:spacing w:after="0"/>
        <w:ind w:left="0"/>
        <w:jc w:val="both"/>
      </w:pPr>
      <w:r>
        <w:rPr>
          <w:rFonts w:ascii="Times New Roman"/>
          <w:b w:val="false"/>
          <w:i w:val="false"/>
          <w:color w:val="000000"/>
          <w:sz w:val="28"/>
        </w:rPr>
        <w:t>
      При прямом обращении услугополучателя к услугодателю выдача результата оказания государственной услуги осуществляется канцелярией услугодателя с 9.00 до 17.30 часов, с перерывом на обед с 13.00 до 14.30 часов.</w:t>
      </w:r>
    </w:p>
    <w:bookmarkEnd w:id="39"/>
    <w:bookmarkStart w:name="z46" w:id="40"/>
    <w:p>
      <w:pPr>
        <w:spacing w:after="0"/>
        <w:ind w:left="0"/>
        <w:jc w:val="both"/>
      </w:pPr>
      <w:r>
        <w:rPr>
          <w:rFonts w:ascii="Times New Roman"/>
          <w:b w:val="false"/>
          <w:i w:val="false"/>
          <w:color w:val="000000"/>
          <w:sz w:val="28"/>
        </w:rPr>
        <w:t>
      В случае обращения через Государственную корпорацию, услугодатель направляет результат оказания государственной услуги в Государственную корпорацию за день до срока оказания государственной услуги, либо мотивированный ответ об отказе в оказании государственной услуги.</w:t>
      </w:r>
    </w:p>
    <w:bookmarkEnd w:id="40"/>
    <w:bookmarkStart w:name="z47" w:id="41"/>
    <w:p>
      <w:pPr>
        <w:spacing w:after="0"/>
        <w:ind w:left="0"/>
        <w:jc w:val="both"/>
      </w:pPr>
      <w:r>
        <w:rPr>
          <w:rFonts w:ascii="Times New Roman"/>
          <w:b w:val="false"/>
          <w:i w:val="false"/>
          <w:color w:val="000000"/>
          <w:sz w:val="28"/>
        </w:rPr>
        <w:t>
      В Государственной корпорации выдача результата оказания государственной услуги либо уведомления о продлении срока оказания государственной услуги осуществляется на основании расписки о приеме соответствующих документов, при предъявлении удостоверения личности услугополучателя.</w:t>
      </w:r>
    </w:p>
    <w:bookmarkEnd w:id="41"/>
    <w:bookmarkStart w:name="z48" w:id="42"/>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уполномоченного лица услугодателя.</w:t>
      </w:r>
    </w:p>
    <w:bookmarkEnd w:id="42"/>
    <w:bookmarkStart w:name="z49" w:id="43"/>
    <w:p>
      <w:pPr>
        <w:spacing w:after="0"/>
        <w:ind w:left="0"/>
        <w:jc w:val="both"/>
      </w:pPr>
      <w:r>
        <w:rPr>
          <w:rFonts w:ascii="Times New Roman"/>
          <w:b w:val="false"/>
          <w:i w:val="false"/>
          <w:color w:val="000000"/>
          <w:sz w:val="28"/>
        </w:rPr>
        <w:t>
      В случае обращения через портал для получения результата оказания государственной услуги на бумажном носителе услугополучателю в "личный кабинет" направляется уведомление с указанием места и даты получения результата государственной услуги.</w:t>
      </w:r>
    </w:p>
    <w:bookmarkEnd w:id="43"/>
    <w:bookmarkStart w:name="z50" w:id="44"/>
    <w:p>
      <w:pPr>
        <w:spacing w:after="0"/>
        <w:ind w:left="0"/>
        <w:jc w:val="both"/>
      </w:pPr>
      <w:r>
        <w:rPr>
          <w:rFonts w:ascii="Times New Roman"/>
          <w:b w:val="false"/>
          <w:i w:val="false"/>
          <w:color w:val="000000"/>
          <w:sz w:val="28"/>
        </w:rPr>
        <w:t xml:space="preserve">
      Услугодатель в соответствии с 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44"/>
    <w:bookmarkStart w:name="z51" w:id="4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w:t>
      </w:r>
    </w:p>
    <w:bookmarkEnd w:id="45"/>
    <w:bookmarkStart w:name="z52" w:id="46"/>
    <w:p>
      <w:pPr>
        <w:spacing w:after="0"/>
        <w:ind w:left="0"/>
        <w:jc w:val="both"/>
      </w:pPr>
      <w:r>
        <w:rPr>
          <w:rFonts w:ascii="Times New Roman"/>
          <w:b w:val="false"/>
          <w:i w:val="false"/>
          <w:color w:val="000000"/>
          <w:sz w:val="28"/>
        </w:rPr>
        <w:t>
      10. В случае обжалования решений, действий (бездействий) услугодателя и (или) его должностных лиц услугополучателем подается жалоба на имя руководителя услугодателя по адресам, указанным на интернет-ресурсе Министерства www.mсs.gov.kz, либо на имя руководителя Министерства по адресу: 010000, город Нур-Султан, Есильский район, проспект Мәңгілік Ел, дом 8, здание "Дом министерств", подъезд № 15.</w:t>
      </w:r>
    </w:p>
    <w:bookmarkEnd w:id="46"/>
    <w:bookmarkStart w:name="z53" w:id="47"/>
    <w:p>
      <w:pPr>
        <w:spacing w:after="0"/>
        <w:ind w:left="0"/>
        <w:jc w:val="both"/>
      </w:pPr>
      <w:r>
        <w:rPr>
          <w:rFonts w:ascii="Times New Roman"/>
          <w:b w:val="false"/>
          <w:i w:val="false"/>
          <w:color w:val="000000"/>
          <w:sz w:val="28"/>
        </w:rPr>
        <w:t>
      11. Жалоба на решения, действия (бездействия) услугодателя по вопросам оказания государственных услуг подается на имя руководителя услугодателя.</w:t>
      </w:r>
    </w:p>
    <w:bookmarkEnd w:id="47"/>
    <w:bookmarkStart w:name="z54" w:id="48"/>
    <w:p>
      <w:pPr>
        <w:spacing w:after="0"/>
        <w:ind w:left="0"/>
        <w:jc w:val="both"/>
      </w:pPr>
      <w:r>
        <w:rPr>
          <w:rFonts w:ascii="Times New Roman"/>
          <w:b w:val="false"/>
          <w:i w:val="false"/>
          <w:color w:val="000000"/>
          <w:sz w:val="28"/>
        </w:rPr>
        <w:t>
      12. Жалоба подается в письменном виде по почте, через канцелярию услугодателя.</w:t>
      </w:r>
    </w:p>
    <w:bookmarkEnd w:id="48"/>
    <w:bookmarkStart w:name="z55" w:id="49"/>
    <w:p>
      <w:pPr>
        <w:spacing w:after="0"/>
        <w:ind w:left="0"/>
        <w:jc w:val="both"/>
      </w:pPr>
      <w:r>
        <w:rPr>
          <w:rFonts w:ascii="Times New Roman"/>
          <w:b w:val="false"/>
          <w:i w:val="false"/>
          <w:color w:val="000000"/>
          <w:sz w:val="28"/>
        </w:rPr>
        <w:t>
      13. При принятии жалобы услугополучателям указываются его фамилия, имя, отчество (при наличии), почтовый адрес, исходящий номер и дата.</w:t>
      </w:r>
    </w:p>
    <w:bookmarkEnd w:id="49"/>
    <w:bookmarkStart w:name="z56" w:id="50"/>
    <w:p>
      <w:pPr>
        <w:spacing w:after="0"/>
        <w:ind w:left="0"/>
        <w:jc w:val="both"/>
      </w:pPr>
      <w:r>
        <w:rPr>
          <w:rFonts w:ascii="Times New Roman"/>
          <w:b w:val="false"/>
          <w:i w:val="false"/>
          <w:color w:val="000000"/>
          <w:sz w:val="28"/>
        </w:rPr>
        <w:t>
      Жалоба подписывается услугопаолучателем.</w:t>
      </w:r>
    </w:p>
    <w:bookmarkEnd w:id="50"/>
    <w:bookmarkStart w:name="z57" w:id="51"/>
    <w:p>
      <w:pPr>
        <w:spacing w:after="0"/>
        <w:ind w:left="0"/>
        <w:jc w:val="both"/>
      </w:pPr>
      <w:r>
        <w:rPr>
          <w:rFonts w:ascii="Times New Roman"/>
          <w:b w:val="false"/>
          <w:i w:val="false"/>
          <w:color w:val="000000"/>
          <w:sz w:val="28"/>
        </w:rPr>
        <w:t xml:space="preserve">
      14. Жалоба услугополучателя, поступившая на имя руководителя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течении пяти рабочих дней со дня ее регистрации.</w:t>
      </w:r>
    </w:p>
    <w:bookmarkEnd w:id="51"/>
    <w:bookmarkStart w:name="z58" w:id="52"/>
    <w:p>
      <w:pPr>
        <w:spacing w:after="0"/>
        <w:ind w:left="0"/>
        <w:jc w:val="both"/>
      </w:pPr>
      <w:r>
        <w:rPr>
          <w:rFonts w:ascii="Times New Roman"/>
          <w:b w:val="false"/>
          <w:i w:val="false"/>
          <w:color w:val="000000"/>
          <w:sz w:val="28"/>
        </w:rPr>
        <w:t>
      15.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2"/>
    <w:bookmarkStart w:name="z59" w:id="53"/>
    <w:p>
      <w:pPr>
        <w:spacing w:after="0"/>
        <w:ind w:left="0"/>
        <w:jc w:val="both"/>
      </w:pPr>
      <w:r>
        <w:rPr>
          <w:rFonts w:ascii="Times New Roman"/>
          <w:b w:val="false"/>
          <w:i w:val="false"/>
          <w:color w:val="000000"/>
          <w:sz w:val="28"/>
        </w:rPr>
        <w:t>
      16. В случае несогласия с результатами оказанной государственной услуги услугополучатель обращается в вышестоящие органы либо в суд в установленном законодательством порядке Республики Казахстан.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архивных</w:t>
            </w:r>
            <w:r>
              <w:br/>
            </w:r>
            <w:r>
              <w:rPr>
                <w:rFonts w:ascii="Times New Roman"/>
                <w:b w:val="false"/>
                <w:i w:val="false"/>
                <w:color w:val="000000"/>
                <w:sz w:val="20"/>
              </w:rPr>
              <w:t>справок, копий архивных</w:t>
            </w:r>
            <w:r>
              <w:br/>
            </w:r>
            <w:r>
              <w:rPr>
                <w:rFonts w:ascii="Times New Roman"/>
                <w:b w:val="false"/>
                <w:i w:val="false"/>
                <w:color w:val="000000"/>
                <w:sz w:val="20"/>
              </w:rPr>
              <w:t>документов или архивных</w:t>
            </w:r>
            <w:r>
              <w:br/>
            </w:r>
            <w:r>
              <w:rPr>
                <w:rFonts w:ascii="Times New Roman"/>
                <w:b w:val="false"/>
                <w:i w:val="false"/>
                <w:color w:val="000000"/>
                <w:sz w:val="20"/>
              </w:rPr>
              <w:t>выписок"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Место жительства (для</w:t>
            </w:r>
            <w:r>
              <w:br/>
            </w:r>
            <w:r>
              <w:rPr>
                <w:rFonts w:ascii="Times New Roman"/>
                <w:b w:val="false"/>
                <w:i w:val="false"/>
                <w:color w:val="000000"/>
                <w:sz w:val="20"/>
              </w:rPr>
              <w:t>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юридический адрес (для</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бизнес идентификационный номер)</w:t>
            </w:r>
          </w:p>
        </w:tc>
      </w:tr>
    </w:tbl>
    <w:bookmarkStart w:name="z63" w:id="54"/>
    <w:p>
      <w:pPr>
        <w:spacing w:after="0"/>
        <w:ind w:left="0"/>
        <w:jc w:val="left"/>
      </w:pPr>
      <w:r>
        <w:rPr>
          <w:rFonts w:ascii="Times New Roman"/>
          <w:b/>
          <w:i w:val="false"/>
          <w:color w:val="000000"/>
        </w:rPr>
        <w:t xml:space="preserve">                                Заявление</w:t>
      </w:r>
    </w:p>
    <w:bookmarkEnd w:id="54"/>
    <w:bookmarkStart w:name="z64" w:id="55"/>
    <w:p>
      <w:pPr>
        <w:spacing w:after="0"/>
        <w:ind w:left="0"/>
        <w:jc w:val="both"/>
      </w:pPr>
      <w:r>
        <w:rPr>
          <w:rFonts w:ascii="Times New Roman"/>
          <w:b w:val="false"/>
          <w:i w:val="false"/>
          <w:color w:val="000000"/>
          <w:sz w:val="28"/>
        </w:rPr>
        <w:t xml:space="preserve">
      Прошу выдать архивную справку или копии архивных документов или архивные выписки </w:t>
      </w:r>
      <w:r>
        <w:br/>
      </w:r>
      <w:r>
        <w:rPr>
          <w:rFonts w:ascii="Times New Roman"/>
          <w:b w:val="false"/>
          <w:i w:val="false"/>
          <w:color w:val="000000"/>
          <w:sz w:val="28"/>
        </w:rPr>
        <w:t>из архивных документов о подтверждении сведений социально-правового характера: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(в зависимости от потребности услугополучателя, указываются запрашиваемые</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сведения трудовой стаж, размер заработной платы, возраст, состав семьи,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образование, награждение, перечисление пенсионных взносов и социальных</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отчислений, присвоение ученых степеней и званий, несчастные случаи,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нахождение на излечении, эвакуации, применение репрессий, реабилитация,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служба в воинских частях и формированиях, проживание в зонах экологического</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бедствия, пребывание в местах лишения свободы, акты гражданского состояния) на: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(девичья фамилия), имя, отчество (при его наличии, дата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рождения лица, на которого запрашиваются сведения) период, за который запрашиваются</w:t>
      </w:r>
      <w:r>
        <w:br/>
      </w:r>
      <w:r>
        <w:rPr>
          <w:rFonts w:ascii="Times New Roman"/>
          <w:b w:val="false"/>
          <w:i w:val="false"/>
          <w:color w:val="000000"/>
          <w:sz w:val="28"/>
        </w:rPr>
        <w:t>сведения) _________________________________________________________________</w:t>
      </w:r>
      <w:r>
        <w:br/>
      </w:r>
      <w:r>
        <w:rPr>
          <w:rFonts w:ascii="Times New Roman"/>
          <w:b w:val="false"/>
          <w:i w:val="false"/>
          <w:color w:val="000000"/>
          <w:sz w:val="28"/>
        </w:rPr>
        <w:t>(дата, месяц, год (-ы)/ месяц, год (-ы)/ год (-ы)</w:t>
      </w:r>
      <w:r>
        <w:br/>
      </w:r>
      <w:r>
        <w:rPr>
          <w:rFonts w:ascii="Times New Roman"/>
          <w:b w:val="false"/>
          <w:i w:val="false"/>
          <w:color w:val="000000"/>
          <w:sz w:val="28"/>
        </w:rPr>
        <w:t>Приложение: копии документов, подтверждающих запрашиваемые сведения (при наличии):</w:t>
      </w:r>
      <w:r>
        <w:br/>
      </w:r>
      <w:r>
        <w:rPr>
          <w:rFonts w:ascii="Times New Roman"/>
          <w:b w:val="false"/>
          <w:i w:val="false"/>
          <w:color w:val="000000"/>
          <w:sz w:val="28"/>
        </w:rPr>
        <w:t>1) ________________________________________;</w:t>
      </w:r>
      <w:r>
        <w:br/>
      </w:r>
      <w:r>
        <w:rPr>
          <w:rFonts w:ascii="Times New Roman"/>
          <w:b w:val="false"/>
          <w:i w:val="false"/>
          <w:color w:val="000000"/>
          <w:sz w:val="28"/>
        </w:rPr>
        <w:t>2) ________________________________________;</w:t>
      </w:r>
      <w:r>
        <w:br/>
      </w:r>
      <w:r>
        <w:rPr>
          <w:rFonts w:ascii="Times New Roman"/>
          <w:b w:val="false"/>
          <w:i w:val="false"/>
          <w:color w:val="000000"/>
          <w:sz w:val="28"/>
        </w:rPr>
        <w:t>3) ________________________________________.</w:t>
      </w:r>
      <w:r>
        <w:br/>
      </w:r>
      <w:r>
        <w:rPr>
          <w:rFonts w:ascii="Times New Roman"/>
          <w:b w:val="false"/>
          <w:i w:val="false"/>
          <w:color w:val="000000"/>
          <w:sz w:val="28"/>
        </w:rPr>
        <w:t>Согласен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r>
        <w:br/>
      </w:r>
      <w:r>
        <w:rPr>
          <w:rFonts w:ascii="Times New Roman"/>
          <w:b w:val="false"/>
          <w:i w:val="false"/>
          <w:color w:val="000000"/>
          <w:sz w:val="28"/>
        </w:rPr>
        <w:t>"___" ______________ 20___ года _________________</w:t>
      </w:r>
      <w:r>
        <w:br/>
      </w:r>
      <w:r>
        <w:rPr>
          <w:rFonts w:ascii="Times New Roman"/>
          <w:b w:val="false"/>
          <w:i w:val="false"/>
          <w:color w:val="000000"/>
          <w:sz w:val="28"/>
        </w:rPr>
        <w:t xml:space="preserve">                                     (подпись)</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архивных</w:t>
            </w:r>
            <w:r>
              <w:br/>
            </w:r>
            <w:r>
              <w:rPr>
                <w:rFonts w:ascii="Times New Roman"/>
                <w:b w:val="false"/>
                <w:i w:val="false"/>
                <w:color w:val="000000"/>
                <w:sz w:val="20"/>
              </w:rPr>
              <w:t>справок, копий архивных</w:t>
            </w:r>
            <w:r>
              <w:br/>
            </w:r>
            <w:r>
              <w:rPr>
                <w:rFonts w:ascii="Times New Roman"/>
                <w:b w:val="false"/>
                <w:i w:val="false"/>
                <w:color w:val="000000"/>
                <w:sz w:val="20"/>
              </w:rPr>
              <w:t>документов или архивных</w:t>
            </w:r>
            <w:r>
              <w:br/>
            </w:r>
            <w:r>
              <w:rPr>
                <w:rFonts w:ascii="Times New Roman"/>
                <w:b w:val="false"/>
                <w:i w:val="false"/>
                <w:color w:val="000000"/>
                <w:sz w:val="20"/>
              </w:rPr>
              <w:t>выписок"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180"/>
        <w:gridCol w:w="95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архивных справок, копий архивных документов или архивных выписок"</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(далее – услугодатель).</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осуществляется через канцелярию услугодателя, некоммерческое акционерное общество "Государственная корпорация "Правительство для граждан" (далее – Государственная корпорация), веб портал "электронного правительства" www.egov.kz (далее – портал)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- 11 (одиннадцать) рабочих дней.</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 бумажная.</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является архивная справка, копия архивного документа и архивная выписка на бумажном носителе либо мотивированный отказ в оказании государственной услуги.</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Услугодатель с понедельника – пятницу согласно трудовому законодательству Республики Казахстан с 09.00 до 18.30 часов, обеденный перерыв с 13.00 до 14.30 часов.</w:t>
            </w:r>
            <w:r>
              <w:br/>
            </w:r>
            <w:r>
              <w:rPr>
                <w:rFonts w:ascii="Times New Roman"/>
                <w:b w:val="false"/>
                <w:i w:val="false"/>
                <w:color w:val="000000"/>
                <w:sz w:val="20"/>
              </w:rPr>
              <w:t>
</w:t>
            </w:r>
            <w:r>
              <w:rPr>
                <w:rFonts w:ascii="Times New Roman"/>
                <w:b w:val="false"/>
                <w:i w:val="false"/>
                <w:color w:val="000000"/>
                <w:sz w:val="20"/>
              </w:rPr>
              <w:t>Канцелярия услугодателя - с понедельника по пятницу включительно, с 9.00 до 17.30 часов, перерыв на обед с 13.00 до 14.00 часов.</w:t>
            </w:r>
            <w:r>
              <w:br/>
            </w:r>
            <w:r>
              <w:rPr>
                <w:rFonts w:ascii="Times New Roman"/>
                <w:b w:val="false"/>
                <w:i w:val="false"/>
                <w:color w:val="000000"/>
                <w:sz w:val="20"/>
              </w:rPr>
              <w:t>
</w:t>
            </w:r>
            <w:r>
              <w:rPr>
                <w:rFonts w:ascii="Times New Roman"/>
                <w:b w:val="false"/>
                <w:i w:val="false"/>
                <w:color w:val="000000"/>
                <w:sz w:val="20"/>
              </w:rPr>
              <w:t>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w:t>
            </w:r>
            <w:r>
              <w:br/>
            </w:r>
            <w:r>
              <w:rPr>
                <w:rFonts w:ascii="Times New Roman"/>
                <w:b w:val="false"/>
                <w:i w:val="false"/>
                <w:color w:val="000000"/>
                <w:sz w:val="20"/>
              </w:rPr>
              <w:t>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56"/>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получения государственной услуги</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В канцелярию услугодателя:</w:t>
            </w:r>
            <w:r>
              <w:br/>
            </w:r>
            <w:r>
              <w:rPr>
                <w:rFonts w:ascii="Times New Roman"/>
                <w:b w:val="false"/>
                <w:i w:val="false"/>
                <w:color w:val="000000"/>
                <w:sz w:val="20"/>
              </w:rPr>
              <w:t>
</w:t>
            </w:r>
            <w:r>
              <w:rPr>
                <w:rFonts w:ascii="Times New Roman"/>
                <w:b w:val="false"/>
                <w:i w:val="false"/>
                <w:color w:val="000000"/>
                <w:sz w:val="20"/>
              </w:rPr>
              <w:t xml:space="preserve">1)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услугополучателя, документ, подтверждающий полномочия,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 работник услугодателя воспроизводит копию удостоверения личности для идентификации, после чего возвращает его оригинал услугополучателю);</w:t>
            </w:r>
            <w:r>
              <w:br/>
            </w:r>
            <w:r>
              <w:rPr>
                <w:rFonts w:ascii="Times New Roman"/>
                <w:b w:val="false"/>
                <w:i w:val="false"/>
                <w:color w:val="000000"/>
                <w:sz w:val="20"/>
              </w:rPr>
              <w:t>
</w:t>
            </w:r>
            <w:r>
              <w:rPr>
                <w:rFonts w:ascii="Times New Roman"/>
                <w:b w:val="false"/>
                <w:i w:val="false"/>
                <w:color w:val="000000"/>
                <w:sz w:val="20"/>
              </w:rPr>
              <w:t>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(представляется для идентификации личности) и документ, подтверждающий полномочия – для юридического лица либо нотариально засвидетельствованная доверенность – для физического лица (при обращении уполномоченного представителя).</w:t>
            </w:r>
            <w:r>
              <w:br/>
            </w:r>
            <w:r>
              <w:rPr>
                <w:rFonts w:ascii="Times New Roman"/>
                <w:b w:val="false"/>
                <w:i w:val="false"/>
                <w:color w:val="000000"/>
                <w:sz w:val="20"/>
              </w:rPr>
              <w:t>
</w:t>
            </w:r>
            <w:r>
              <w:rPr>
                <w:rFonts w:ascii="Times New Roman"/>
                <w:b w:val="false"/>
                <w:i w:val="false"/>
                <w:color w:val="000000"/>
                <w:sz w:val="20"/>
              </w:rPr>
              <w:t>2) 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запрос в форме электронного документа, удостоверенного электронной цифровой подписью (далее – ЭЦП) услугополучателя.</w:t>
            </w:r>
          </w:p>
          <w:bookmarkEnd w:id="57"/>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8"/>
          <w:p>
            <w:pPr>
              <w:spacing w:after="20"/>
              <w:ind w:left="20"/>
              <w:jc w:val="both"/>
            </w:pPr>
            <w:r>
              <w:rPr>
                <w:rFonts w:ascii="Times New Roman"/>
                <w:b w:val="false"/>
                <w:i w:val="false"/>
                <w:color w:val="000000"/>
                <w:sz w:val="20"/>
              </w:rPr>
              <w:t>
Основаниями для отказа в оказании государственной услуги являются:</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58"/>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9"/>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у него ЭЦП.</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www.mcs.gov.kz в разделе "Государственные услуги". Единый контакт-центр по вопросам оказания государственных услуг: 1414, 8-800-080-7777.</w:t>
            </w:r>
          </w:p>
          <w:bookmarkEnd w:id="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159</w:t>
            </w:r>
          </w:p>
        </w:tc>
      </w:tr>
    </w:tbl>
    <w:bookmarkStart w:name="z80" w:id="60"/>
    <w:p>
      <w:pPr>
        <w:spacing w:after="0"/>
        <w:ind w:left="0"/>
        <w:jc w:val="left"/>
      </w:pPr>
      <w:r>
        <w:rPr>
          <w:rFonts w:ascii="Times New Roman"/>
          <w:b/>
          <w:i w:val="false"/>
          <w:color w:val="000000"/>
        </w:rPr>
        <w:t xml:space="preserve"> Правила оказания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bookmarkEnd w:id="60"/>
    <w:bookmarkStart w:name="z81" w:id="61"/>
    <w:p>
      <w:pPr>
        <w:spacing w:after="0"/>
        <w:ind w:left="0"/>
        <w:jc w:val="left"/>
      </w:pPr>
      <w:r>
        <w:rPr>
          <w:rFonts w:ascii="Times New Roman"/>
          <w:b/>
          <w:i w:val="false"/>
          <w:color w:val="000000"/>
        </w:rPr>
        <w:t xml:space="preserve"> Глава 1. Общие положения</w:t>
      </w:r>
    </w:p>
    <w:bookmarkEnd w:id="61"/>
    <w:bookmarkStart w:name="z82" w:id="62"/>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26 Закона Республики Казахстан от 22 декабря 1998 года "О Национальном архивном фонде и архивах"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оказания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 (далее – государственная услуга).</w:t>
      </w:r>
    </w:p>
    <w:bookmarkEnd w:id="62"/>
    <w:bookmarkStart w:name="z83" w:id="6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3"/>
    <w:bookmarkStart w:name="z84" w:id="64"/>
    <w:p>
      <w:pPr>
        <w:spacing w:after="0"/>
        <w:ind w:left="0"/>
        <w:jc w:val="both"/>
      </w:pPr>
      <w:r>
        <w:rPr>
          <w:rFonts w:ascii="Times New Roman"/>
          <w:b w:val="false"/>
          <w:i w:val="false"/>
          <w:color w:val="000000"/>
          <w:sz w:val="28"/>
        </w:rPr>
        <w:t>
      1)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64"/>
    <w:bookmarkStart w:name="z85" w:id="65"/>
    <w:p>
      <w:pPr>
        <w:spacing w:after="0"/>
        <w:ind w:left="0"/>
        <w:jc w:val="both"/>
      </w:pPr>
      <w:r>
        <w:rPr>
          <w:rFonts w:ascii="Times New Roman"/>
          <w:b w:val="false"/>
          <w:i w:val="false"/>
          <w:color w:val="000000"/>
          <w:sz w:val="28"/>
        </w:rPr>
        <w:t>
      2)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65"/>
    <w:bookmarkStart w:name="z86" w:id="66"/>
    <w:p>
      <w:pPr>
        <w:spacing w:after="0"/>
        <w:ind w:left="0"/>
        <w:jc w:val="both"/>
      </w:pPr>
      <w:r>
        <w:rPr>
          <w:rFonts w:ascii="Times New Roman"/>
          <w:b w:val="false"/>
          <w:i w:val="false"/>
          <w:color w:val="000000"/>
          <w:sz w:val="28"/>
        </w:rPr>
        <w:t>
      3. Государственная услуга оказывается Министерством культуры и спорта Республики Казахстан (далее – услугодатель).</w:t>
      </w:r>
    </w:p>
    <w:bookmarkEnd w:id="66"/>
    <w:bookmarkStart w:name="z87" w:id="67"/>
    <w:p>
      <w:pPr>
        <w:spacing w:after="0"/>
        <w:ind w:left="0"/>
        <w:jc w:val="left"/>
      </w:pPr>
      <w:r>
        <w:rPr>
          <w:rFonts w:ascii="Times New Roman"/>
          <w:b/>
          <w:i w:val="false"/>
          <w:color w:val="000000"/>
        </w:rPr>
        <w:t xml:space="preserve"> Глава 2. Порядок оказания государственной услуги</w:t>
      </w:r>
    </w:p>
    <w:bookmarkEnd w:id="67"/>
    <w:bookmarkStart w:name="z88" w:id="68"/>
    <w:p>
      <w:pPr>
        <w:spacing w:after="0"/>
        <w:ind w:left="0"/>
        <w:jc w:val="both"/>
      </w:pPr>
      <w:r>
        <w:rPr>
          <w:rFonts w:ascii="Times New Roman"/>
          <w:b w:val="false"/>
          <w:i w:val="false"/>
          <w:color w:val="000000"/>
          <w:sz w:val="28"/>
        </w:rPr>
        <w:t xml:space="preserve">
      4. Для получения государственной услуги физические и юридические лица (далее – услугополучатель) обращаются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некоммерческое акционерное общество "Государственная корпорация "Правительство для граждан" (далее – Государственная корпорация) либо через веб-портал "электронного правительства" www.egov.kz (далее – портал).</w:t>
      </w:r>
    </w:p>
    <w:bookmarkEnd w:id="68"/>
    <w:bookmarkStart w:name="z89" w:id="69"/>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государственной услуги изложены в стандарте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9"/>
    <w:bookmarkStart w:name="z90" w:id="70"/>
    <w:p>
      <w:pPr>
        <w:spacing w:after="0"/>
        <w:ind w:left="0"/>
        <w:jc w:val="both"/>
      </w:pPr>
      <w:r>
        <w:rPr>
          <w:rFonts w:ascii="Times New Roman"/>
          <w:b w:val="false"/>
          <w:i w:val="false"/>
          <w:color w:val="000000"/>
          <w:sz w:val="28"/>
        </w:rPr>
        <w:t>
      5. В случаях представления услугополучателем неполного пакета документов и (или) документов с истекшим сроком действия в Государственную корпорацию работник Государственной корпорации отказывает в приеме заявления.</w:t>
      </w:r>
    </w:p>
    <w:bookmarkEnd w:id="70"/>
    <w:bookmarkStart w:name="z91" w:id="71"/>
    <w:p>
      <w:pPr>
        <w:spacing w:after="0"/>
        <w:ind w:left="0"/>
        <w:jc w:val="both"/>
      </w:pPr>
      <w:r>
        <w:rPr>
          <w:rFonts w:ascii="Times New Roman"/>
          <w:b w:val="false"/>
          <w:i w:val="false"/>
          <w:color w:val="000000"/>
          <w:sz w:val="28"/>
        </w:rPr>
        <w:t>
      6. В случае предоставления услугополучателем полного пакета документов в Государственную корпорацию, а также при обращении на портал результат оказания государственной услуги выдается в течение 30 (тридцати) календарных дней.</w:t>
      </w:r>
    </w:p>
    <w:bookmarkEnd w:id="71"/>
    <w:bookmarkStart w:name="z92" w:id="72"/>
    <w:p>
      <w:pPr>
        <w:spacing w:after="0"/>
        <w:ind w:left="0"/>
        <w:jc w:val="both"/>
      </w:pPr>
      <w:r>
        <w:rPr>
          <w:rFonts w:ascii="Times New Roman"/>
          <w:b w:val="false"/>
          <w:i w:val="false"/>
          <w:color w:val="000000"/>
          <w:sz w:val="28"/>
        </w:rPr>
        <w:t>
      После представления полного пакета документов ответственный исполнитель в течение 2 (двух) рабочих дней направляет документы на рассмотрение экспертной комиссии.</w:t>
      </w:r>
    </w:p>
    <w:bookmarkEnd w:id="72"/>
    <w:bookmarkStart w:name="z93" w:id="73"/>
    <w:p>
      <w:pPr>
        <w:spacing w:after="0"/>
        <w:ind w:left="0"/>
        <w:jc w:val="both"/>
      </w:pPr>
      <w:r>
        <w:rPr>
          <w:rFonts w:ascii="Times New Roman"/>
          <w:b w:val="false"/>
          <w:i w:val="false"/>
          <w:color w:val="000000"/>
          <w:sz w:val="28"/>
        </w:rPr>
        <w:t>
      Экспертная комиссия в течение 21 (двадцати одного) календарного дня проводит экспертизу научной и практической ценности запрашиваемых документов, составляет экспертное заключение и принимает решение о выдаче разрешения либо об отказе в выдаче разрешения.</w:t>
      </w:r>
    </w:p>
    <w:bookmarkEnd w:id="73"/>
    <w:bookmarkStart w:name="z94" w:id="74"/>
    <w:p>
      <w:pPr>
        <w:spacing w:after="0"/>
        <w:ind w:left="0"/>
        <w:jc w:val="both"/>
      </w:pPr>
      <w:r>
        <w:rPr>
          <w:rFonts w:ascii="Times New Roman"/>
          <w:b w:val="false"/>
          <w:i w:val="false"/>
          <w:color w:val="000000"/>
          <w:sz w:val="28"/>
        </w:rPr>
        <w:t xml:space="preserve">
      Ответственный исполнитель в течение 2 (двух) рабочих дней на основании экспертного заключения оформляет разрешение разрешение на право временного вывоза за пределы Республики Казахстан документов Национального архивного фонда, находящихся в государственной собственности (далее – разрешение),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сопроводительное письмо о направлении в Государственную корпорацию разрешения либо уведомление об отказе в оказании государственной услуги.</w:t>
      </w:r>
    </w:p>
    <w:bookmarkEnd w:id="74"/>
    <w:bookmarkStart w:name="z95" w:id="75"/>
    <w:p>
      <w:pPr>
        <w:spacing w:after="0"/>
        <w:ind w:left="0"/>
        <w:jc w:val="both"/>
      </w:pPr>
      <w:r>
        <w:rPr>
          <w:rFonts w:ascii="Times New Roman"/>
          <w:b w:val="false"/>
          <w:i w:val="false"/>
          <w:color w:val="000000"/>
          <w:sz w:val="28"/>
        </w:rPr>
        <w:t>
      Руководитель соответствующего структурного подразделения услугодателя в течение 1 (одного) рабочего дня визирует разрешение, сопроводительное письмо о направлении в Государственную корпорацию разрешения либо уведомление об отказе в оказании государственной услуги.</w:t>
      </w:r>
    </w:p>
    <w:bookmarkEnd w:id="75"/>
    <w:bookmarkStart w:name="z96" w:id="76"/>
    <w:p>
      <w:pPr>
        <w:spacing w:after="0"/>
        <w:ind w:left="0"/>
        <w:jc w:val="both"/>
      </w:pPr>
      <w:r>
        <w:rPr>
          <w:rFonts w:ascii="Times New Roman"/>
          <w:b w:val="false"/>
          <w:i w:val="false"/>
          <w:color w:val="000000"/>
          <w:sz w:val="28"/>
        </w:rPr>
        <w:t>
      Руководитель услугодателя в течение 1 (одного) рабочего дня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w:t>
      </w:r>
    </w:p>
    <w:bookmarkEnd w:id="76"/>
    <w:bookmarkStart w:name="z97" w:id="77"/>
    <w:p>
      <w:pPr>
        <w:spacing w:after="0"/>
        <w:ind w:left="0"/>
        <w:jc w:val="both"/>
      </w:pPr>
      <w:r>
        <w:rPr>
          <w:rFonts w:ascii="Times New Roman"/>
          <w:b w:val="false"/>
          <w:i w:val="false"/>
          <w:color w:val="000000"/>
          <w:sz w:val="28"/>
        </w:rPr>
        <w:t>
      После подписания сопроводительного письма о направлении в Государственную корпорацию разрешения либо уведомление об отказе в оказании государственной услуги руководитель услугодателя незамедлительно передает их ответственному исполнителю для регистрации.</w:t>
      </w:r>
    </w:p>
    <w:bookmarkEnd w:id="77"/>
    <w:bookmarkStart w:name="z98" w:id="78"/>
    <w:p>
      <w:pPr>
        <w:spacing w:after="0"/>
        <w:ind w:left="0"/>
        <w:jc w:val="both"/>
      </w:pPr>
      <w:r>
        <w:rPr>
          <w:rFonts w:ascii="Times New Roman"/>
          <w:b w:val="false"/>
          <w:i w:val="false"/>
          <w:color w:val="000000"/>
          <w:sz w:val="28"/>
        </w:rPr>
        <w:t>
      Сотрудник канцелярии в течение 4 (четырех)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 Срок отправки не позднее 17.30 часов следующего дня.</w:t>
      </w:r>
    </w:p>
    <w:bookmarkEnd w:id="78"/>
    <w:bookmarkStart w:name="z99" w:id="79"/>
    <w:p>
      <w:pPr>
        <w:spacing w:after="0"/>
        <w:ind w:left="0"/>
        <w:jc w:val="both"/>
      </w:pPr>
      <w:r>
        <w:rPr>
          <w:rFonts w:ascii="Times New Roman"/>
          <w:b w:val="false"/>
          <w:i w:val="false"/>
          <w:color w:val="000000"/>
          <w:sz w:val="28"/>
        </w:rPr>
        <w:t>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79"/>
    <w:bookmarkStart w:name="z100" w:id="80"/>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уполномоченного лица услугодателя.</w:t>
      </w:r>
    </w:p>
    <w:bookmarkEnd w:id="80"/>
    <w:bookmarkStart w:name="z101" w:id="81"/>
    <w:p>
      <w:pPr>
        <w:spacing w:after="0"/>
        <w:ind w:left="0"/>
        <w:jc w:val="both"/>
      </w:pPr>
      <w:r>
        <w:rPr>
          <w:rFonts w:ascii="Times New Roman"/>
          <w:b w:val="false"/>
          <w:i w:val="false"/>
          <w:color w:val="000000"/>
          <w:sz w:val="28"/>
        </w:rPr>
        <w:t xml:space="preserve">
      Услугодатель в соответствии с 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81"/>
    <w:bookmarkStart w:name="z102" w:id="8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w:t>
      </w:r>
    </w:p>
    <w:bookmarkEnd w:id="82"/>
    <w:bookmarkStart w:name="z103" w:id="83"/>
    <w:p>
      <w:pPr>
        <w:spacing w:after="0"/>
        <w:ind w:left="0"/>
        <w:jc w:val="both"/>
      </w:pPr>
      <w:r>
        <w:rPr>
          <w:rFonts w:ascii="Times New Roman"/>
          <w:b w:val="false"/>
          <w:i w:val="false"/>
          <w:color w:val="000000"/>
          <w:sz w:val="28"/>
        </w:rPr>
        <w:t>
      7. В случае обжалования решений, действий (бездействий) услугодателя и (или) его должностных лиц услугополучателем подается жалоба на имя руководителя услугодателя по адресам, указанным на интернет-ресурсе услугодателя www.mcs.gov.kz, либо на имя руководителя услугодателя по адресу: 010000, город Нур-Султан, Есильский район, проспект Мәңгілік Ел, дом 8, здание "Дом министерств", подъезд № 15.</w:t>
      </w:r>
    </w:p>
    <w:bookmarkEnd w:id="83"/>
    <w:bookmarkStart w:name="z104" w:id="84"/>
    <w:p>
      <w:pPr>
        <w:spacing w:after="0"/>
        <w:ind w:left="0"/>
        <w:jc w:val="both"/>
      </w:pPr>
      <w:r>
        <w:rPr>
          <w:rFonts w:ascii="Times New Roman"/>
          <w:b w:val="false"/>
          <w:i w:val="false"/>
          <w:color w:val="000000"/>
          <w:sz w:val="28"/>
        </w:rPr>
        <w:t>
      8. Жалоба на решения, действия (бездействия) услугодателя по вопросам оказания государственных услуг подается на имя руководителя услугодателя.</w:t>
      </w:r>
    </w:p>
    <w:bookmarkEnd w:id="84"/>
    <w:bookmarkStart w:name="z105" w:id="85"/>
    <w:p>
      <w:pPr>
        <w:spacing w:after="0"/>
        <w:ind w:left="0"/>
        <w:jc w:val="both"/>
      </w:pPr>
      <w:r>
        <w:rPr>
          <w:rFonts w:ascii="Times New Roman"/>
          <w:b w:val="false"/>
          <w:i w:val="false"/>
          <w:color w:val="000000"/>
          <w:sz w:val="28"/>
        </w:rPr>
        <w:t>
      9. Жалоба подается в письменном виде по почте, через канцелярию услугодателя.</w:t>
      </w:r>
    </w:p>
    <w:bookmarkEnd w:id="85"/>
    <w:bookmarkStart w:name="z106" w:id="86"/>
    <w:p>
      <w:pPr>
        <w:spacing w:after="0"/>
        <w:ind w:left="0"/>
        <w:jc w:val="both"/>
      </w:pPr>
      <w:r>
        <w:rPr>
          <w:rFonts w:ascii="Times New Roman"/>
          <w:b w:val="false"/>
          <w:i w:val="false"/>
          <w:color w:val="000000"/>
          <w:sz w:val="28"/>
        </w:rPr>
        <w:t>
      10. При принятии жалобы услугополучателям указываются его фамилия, имя, отчество (при наличии), почтовый адрес, исходящий номер и дата.</w:t>
      </w:r>
    </w:p>
    <w:bookmarkEnd w:id="86"/>
    <w:bookmarkStart w:name="z107" w:id="87"/>
    <w:p>
      <w:pPr>
        <w:spacing w:after="0"/>
        <w:ind w:left="0"/>
        <w:jc w:val="both"/>
      </w:pPr>
      <w:r>
        <w:rPr>
          <w:rFonts w:ascii="Times New Roman"/>
          <w:b w:val="false"/>
          <w:i w:val="false"/>
          <w:color w:val="000000"/>
          <w:sz w:val="28"/>
        </w:rPr>
        <w:t>
      Жалоба подписывается услугополучателем.</w:t>
      </w:r>
    </w:p>
    <w:bookmarkEnd w:id="87"/>
    <w:bookmarkStart w:name="z108" w:id="88"/>
    <w:p>
      <w:pPr>
        <w:spacing w:after="0"/>
        <w:ind w:left="0"/>
        <w:jc w:val="both"/>
      </w:pPr>
      <w:r>
        <w:rPr>
          <w:rFonts w:ascii="Times New Roman"/>
          <w:b w:val="false"/>
          <w:i w:val="false"/>
          <w:color w:val="000000"/>
          <w:sz w:val="28"/>
        </w:rPr>
        <w:t xml:space="preserve">
      11. Жалоба услугополучателя, поступившая на имя руководителя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течении пяти рабочих дней со дня ее регистрации.</w:t>
      </w:r>
    </w:p>
    <w:bookmarkEnd w:id="88"/>
    <w:bookmarkStart w:name="z109" w:id="89"/>
    <w:p>
      <w:pPr>
        <w:spacing w:after="0"/>
        <w:ind w:left="0"/>
        <w:jc w:val="both"/>
      </w:pPr>
      <w:r>
        <w:rPr>
          <w:rFonts w:ascii="Times New Roman"/>
          <w:b w:val="false"/>
          <w:i w:val="false"/>
          <w:color w:val="000000"/>
          <w:sz w:val="28"/>
        </w:rPr>
        <w:t>
      12.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89"/>
    <w:bookmarkStart w:name="z110" w:id="90"/>
    <w:p>
      <w:pPr>
        <w:spacing w:after="0"/>
        <w:ind w:left="0"/>
        <w:jc w:val="both"/>
      </w:pPr>
      <w:r>
        <w:rPr>
          <w:rFonts w:ascii="Times New Roman"/>
          <w:b w:val="false"/>
          <w:i w:val="false"/>
          <w:color w:val="000000"/>
          <w:sz w:val="28"/>
        </w:rPr>
        <w:t>
      13. В случае несогласия с результатами оказанной государственной услуги услугополучатель обращается в вышестоящие органы либо в суд в установленном законодательством порядке Республики Казахстан.</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временный вывоз за пределы</w:t>
            </w:r>
            <w:r>
              <w:br/>
            </w:r>
            <w:r>
              <w:rPr>
                <w:rFonts w:ascii="Times New Roman"/>
                <w:b w:val="false"/>
                <w:i w:val="false"/>
                <w:color w:val="000000"/>
                <w:sz w:val="20"/>
              </w:rPr>
              <w:t>Республики Казахстан</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архивного фонда, находящихся</w:t>
            </w:r>
            <w:r>
              <w:br/>
            </w:r>
            <w:r>
              <w:rPr>
                <w:rFonts w:ascii="Times New Roman"/>
                <w:b w:val="false"/>
                <w:i w:val="false"/>
                <w:color w:val="000000"/>
                <w:sz w:val="20"/>
              </w:rPr>
              <w:t>в государственной</w:t>
            </w:r>
            <w:r>
              <w:br/>
            </w:r>
            <w:r>
              <w:rPr>
                <w:rFonts w:ascii="Times New Roman"/>
                <w:b w:val="false"/>
                <w:i w:val="false"/>
                <w:color w:val="000000"/>
                <w:sz w:val="20"/>
              </w:rPr>
              <w:t>собственности"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место жительства (для</w:t>
            </w:r>
            <w:r>
              <w:br/>
            </w:r>
            <w:r>
              <w:rPr>
                <w:rFonts w:ascii="Times New Roman"/>
                <w:b w:val="false"/>
                <w:i w:val="false"/>
                <w:color w:val="000000"/>
                <w:sz w:val="20"/>
              </w:rPr>
              <w:t>физического лица/юридический</w:t>
            </w:r>
            <w:r>
              <w:br/>
            </w:r>
            <w:r>
              <w:rPr>
                <w:rFonts w:ascii="Times New Roman"/>
                <w:b w:val="false"/>
                <w:i w:val="false"/>
                <w:color w:val="000000"/>
                <w:sz w:val="20"/>
              </w:rPr>
              <w:t>адрес (для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w:t>
            </w:r>
            <w:r>
              <w:br/>
            </w:r>
            <w:r>
              <w:rPr>
                <w:rFonts w:ascii="Times New Roman"/>
                <w:b w:val="false"/>
                <w:i w:val="false"/>
                <w:color w:val="000000"/>
                <w:sz w:val="20"/>
              </w:rPr>
              <w:t>номер/бизнес-</w:t>
            </w:r>
            <w:r>
              <w:br/>
            </w:r>
            <w:r>
              <w:rPr>
                <w:rFonts w:ascii="Times New Roman"/>
                <w:b w:val="false"/>
                <w:i w:val="false"/>
                <w:color w:val="000000"/>
                <w:sz w:val="20"/>
              </w:rPr>
              <w:t>идентификационный</w:t>
            </w:r>
            <w:r>
              <w:br/>
            </w:r>
            <w:r>
              <w:rPr>
                <w:rFonts w:ascii="Times New Roman"/>
                <w:b w:val="false"/>
                <w:i w:val="false"/>
                <w:color w:val="000000"/>
                <w:sz w:val="20"/>
              </w:rPr>
              <w:t>номер:______________________</w:t>
            </w:r>
          </w:p>
        </w:tc>
      </w:tr>
    </w:tbl>
    <w:bookmarkStart w:name="z114" w:id="91"/>
    <w:p>
      <w:pPr>
        <w:spacing w:after="0"/>
        <w:ind w:left="0"/>
        <w:jc w:val="left"/>
      </w:pPr>
      <w:r>
        <w:rPr>
          <w:rFonts w:ascii="Times New Roman"/>
          <w:b/>
          <w:i w:val="false"/>
          <w:color w:val="000000"/>
        </w:rPr>
        <w:t xml:space="preserve">                                      Заявление</w:t>
      </w:r>
    </w:p>
    <w:bookmarkEnd w:id="91"/>
    <w:bookmarkStart w:name="z115" w:id="92"/>
    <w:p>
      <w:pPr>
        <w:spacing w:after="0"/>
        <w:ind w:left="0"/>
        <w:jc w:val="both"/>
      </w:pPr>
      <w:r>
        <w:rPr>
          <w:rFonts w:ascii="Times New Roman"/>
          <w:b w:val="false"/>
          <w:i w:val="false"/>
          <w:color w:val="000000"/>
          <w:sz w:val="28"/>
        </w:rPr>
        <w:t>
      Прошу выдать разрешение на временный вывоз за пределы Республики Казахстан</w:t>
      </w:r>
      <w:r>
        <w:br/>
      </w:r>
      <w:r>
        <w:rPr>
          <w:rFonts w:ascii="Times New Roman"/>
          <w:b w:val="false"/>
          <w:i w:val="false"/>
          <w:color w:val="000000"/>
          <w:sz w:val="28"/>
        </w:rPr>
        <w:t>следующего (-их) документа (-ов) Национального архивного фонда, находящихся в</w:t>
      </w:r>
      <w:r>
        <w:br/>
      </w:r>
      <w:r>
        <w:rPr>
          <w:rFonts w:ascii="Times New Roman"/>
          <w:b w:val="false"/>
          <w:i w:val="false"/>
          <w:color w:val="000000"/>
          <w:sz w:val="28"/>
        </w:rPr>
        <w:t>государственной собственности:</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w:t>
      </w:r>
      <w:r>
        <w:br/>
      </w:r>
      <w:r>
        <w:rPr>
          <w:rFonts w:ascii="Times New Roman"/>
          <w:b w:val="false"/>
          <w:i w:val="false"/>
          <w:color w:val="000000"/>
          <w:sz w:val="28"/>
        </w:rPr>
        <w:t>Цель вывоза:</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страны, куда вывозятся документ (-ы): 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Срок вывоза: ______________________________________________________________.</w:t>
      </w:r>
      <w:r>
        <w:br/>
      </w:r>
      <w:r>
        <w:rPr>
          <w:rFonts w:ascii="Times New Roman"/>
          <w:b w:val="false"/>
          <w:i w:val="false"/>
          <w:color w:val="000000"/>
          <w:sz w:val="28"/>
        </w:rPr>
        <w:t>Данные услугополучателя: __________________________________________________,</w:t>
      </w:r>
      <w:r>
        <w:br/>
      </w:r>
      <w:r>
        <w:rPr>
          <w:rFonts w:ascii="Times New Roman"/>
          <w:b w:val="false"/>
          <w:i w:val="false"/>
          <w:color w:val="000000"/>
          <w:sz w:val="28"/>
        </w:rPr>
        <w:t>(для физического лица – адрес места жительства, почтовый</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индекс, электронная почта, телефоны, факс, индивидуальный идентификационный номер;</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для юридического лица - юридический адрес, почтовый индекс, электронная почта,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телефоны, факс, бизнес-идентификационный номер)</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_________________________ Фамилия, имя, отчество (при наличии)</w:t>
      </w:r>
      <w:r>
        <w:br/>
      </w:r>
      <w:r>
        <w:rPr>
          <w:rFonts w:ascii="Times New Roman"/>
          <w:b w:val="false"/>
          <w:i w:val="false"/>
          <w:color w:val="000000"/>
          <w:sz w:val="28"/>
        </w:rPr>
        <w:t>услугополучателя</w:t>
      </w:r>
      <w:r>
        <w:br/>
      </w:r>
      <w:r>
        <w:rPr>
          <w:rFonts w:ascii="Times New Roman"/>
          <w:b w:val="false"/>
          <w:i w:val="false"/>
          <w:color w:val="000000"/>
          <w:sz w:val="28"/>
        </w:rPr>
        <w:t>_________________________</w:t>
      </w:r>
      <w:r>
        <w:br/>
      </w:r>
      <w:r>
        <w:rPr>
          <w:rFonts w:ascii="Times New Roman"/>
          <w:b w:val="false"/>
          <w:i w:val="false"/>
          <w:color w:val="000000"/>
          <w:sz w:val="28"/>
        </w:rPr>
        <w:t>(подпись)</w:t>
      </w:r>
      <w:r>
        <w:br/>
      </w:r>
      <w:r>
        <w:rPr>
          <w:rFonts w:ascii="Times New Roman"/>
          <w:b w:val="false"/>
          <w:i w:val="false"/>
          <w:color w:val="000000"/>
          <w:sz w:val="28"/>
        </w:rPr>
        <w:t>"__" ______________ 20___года</w:t>
      </w:r>
      <w:r>
        <w:br/>
      </w:r>
      <w:r>
        <w:rPr>
          <w:rFonts w:ascii="Times New Roman"/>
          <w:b w:val="false"/>
          <w:i w:val="false"/>
          <w:color w:val="000000"/>
          <w:sz w:val="28"/>
        </w:rPr>
        <w:t>Место для печати</w:t>
      </w:r>
      <w:r>
        <w:br/>
      </w:r>
      <w:r>
        <w:rPr>
          <w:rFonts w:ascii="Times New Roman"/>
          <w:b w:val="false"/>
          <w:i w:val="false"/>
          <w:color w:val="000000"/>
          <w:sz w:val="28"/>
        </w:rPr>
        <w:t>(для юридического лица)</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временный вывоз за пределы</w:t>
            </w:r>
            <w:r>
              <w:br/>
            </w:r>
            <w:r>
              <w:rPr>
                <w:rFonts w:ascii="Times New Roman"/>
                <w:b w:val="false"/>
                <w:i w:val="false"/>
                <w:color w:val="000000"/>
                <w:sz w:val="20"/>
              </w:rPr>
              <w:t>Республики Казахстан</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архивного фонда, находящихся в</w:t>
            </w:r>
            <w:r>
              <w:br/>
            </w:r>
            <w:r>
              <w:rPr>
                <w:rFonts w:ascii="Times New Roman"/>
                <w:b w:val="false"/>
                <w:i w:val="false"/>
                <w:color w:val="000000"/>
                <w:sz w:val="20"/>
              </w:rPr>
              <w:t>государственной</w:t>
            </w:r>
            <w:r>
              <w:br/>
            </w:r>
            <w:r>
              <w:rPr>
                <w:rFonts w:ascii="Times New Roman"/>
                <w:b w:val="false"/>
                <w:i w:val="false"/>
                <w:color w:val="000000"/>
                <w:sz w:val="20"/>
              </w:rPr>
              <w:t>собственности"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915"/>
        <w:gridCol w:w="99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Государственная корпорация), веб-портал "электронного правительства" www.egov.kz (далее – портал)</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30 (тридцать) календарных дней.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и бумажная.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 разрешение на право временного вывоза за пределы Республики Казахстан документов Национального архивного фонда, находящихся в государственной собственности (далее – разрешение) либо мотивированный отказ в оказании государственной услуги.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w:t>
            </w:r>
            <w:r>
              <w:br/>
            </w:r>
            <w:r>
              <w:rPr>
                <w:rFonts w:ascii="Times New Roman"/>
                <w:b w:val="false"/>
                <w:i w:val="false"/>
                <w:color w:val="000000"/>
                <w:sz w:val="20"/>
              </w:rPr>
              <w:t>
</w:t>
            </w:r>
            <w:r>
              <w:rPr>
                <w:rFonts w:ascii="Times New Roman"/>
                <w:b w:val="false"/>
                <w:i w:val="false"/>
                <w:color w:val="000000"/>
                <w:sz w:val="20"/>
              </w:rPr>
              <w:t>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w:t>
            </w:r>
            <w:r>
              <w:br/>
            </w:r>
            <w:r>
              <w:rPr>
                <w:rFonts w:ascii="Times New Roman"/>
                <w:b w:val="false"/>
                <w:i w:val="false"/>
                <w:color w:val="000000"/>
                <w:sz w:val="20"/>
              </w:rPr>
              <w:t>
портал – круглосуточно, за исключением технических перерывов, связанных с проведением ремонтных работ (при обращении услугополучателяпосле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93"/>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получения государственной услуги</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4"/>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 xml:space="preserve">1)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документ подтверждающий полномочия,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 работник услугодателя воспроизводит копию удостоверения личности для идентификации, после чего возвращает его оригинал услугополучателю);</w:t>
            </w:r>
            <w:r>
              <w:br/>
            </w:r>
            <w:r>
              <w:rPr>
                <w:rFonts w:ascii="Times New Roman"/>
                <w:b w:val="false"/>
                <w:i w:val="false"/>
                <w:color w:val="000000"/>
                <w:sz w:val="20"/>
              </w:rPr>
              <w:t>
</w:t>
            </w:r>
            <w:r>
              <w:rPr>
                <w:rFonts w:ascii="Times New Roman"/>
                <w:b w:val="false"/>
                <w:i w:val="false"/>
                <w:color w:val="000000"/>
                <w:sz w:val="20"/>
              </w:rPr>
              <w:t xml:space="preserve">3) 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 по форме согласно приложению 1 к настоящему стандарту государственной услуги; </w:t>
            </w:r>
            <w:r>
              <w:br/>
            </w:r>
            <w:r>
              <w:rPr>
                <w:rFonts w:ascii="Times New Roman"/>
                <w:b w:val="false"/>
                <w:i w:val="false"/>
                <w:color w:val="000000"/>
                <w:sz w:val="20"/>
              </w:rPr>
              <w:t>
</w:t>
            </w:r>
            <w:r>
              <w:rPr>
                <w:rFonts w:ascii="Times New Roman"/>
                <w:b w:val="false"/>
                <w:i w:val="false"/>
                <w:color w:val="000000"/>
                <w:sz w:val="20"/>
              </w:rPr>
              <w:t xml:space="preserve">4) справка государственного архива о наличии страховых копий запрашиваемых документов по форме согласно </w:t>
            </w:r>
            <w:r>
              <w:rPr>
                <w:rFonts w:ascii="Times New Roman"/>
                <w:b w:val="false"/>
                <w:i w:val="false"/>
                <w:color w:val="000000"/>
                <w:sz w:val="20"/>
              </w:rPr>
              <w:t>приложению 50</w:t>
            </w:r>
            <w:r>
              <w:rPr>
                <w:rFonts w:ascii="Times New Roman"/>
                <w:b w:val="false"/>
                <w:i w:val="false"/>
                <w:color w:val="000000"/>
                <w:sz w:val="20"/>
              </w:rPr>
              <w:t xml:space="preserve"> к Формам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 утвержденным приказом Министра культуры и спорта Республики Казахстан от 12 марта 2019 года № 62 (зарегистрирован в Реестре государственной регистрации нормативных правовых актов под № 18392) (далее – Формы);</w:t>
            </w:r>
            <w:r>
              <w:br/>
            </w:r>
            <w:r>
              <w:rPr>
                <w:rFonts w:ascii="Times New Roman"/>
                <w:b w:val="false"/>
                <w:i w:val="false"/>
                <w:color w:val="000000"/>
                <w:sz w:val="20"/>
              </w:rPr>
              <w:t>
</w:t>
            </w:r>
            <w:r>
              <w:rPr>
                <w:rFonts w:ascii="Times New Roman"/>
                <w:b w:val="false"/>
                <w:i w:val="false"/>
                <w:color w:val="000000"/>
                <w:sz w:val="20"/>
              </w:rPr>
              <w:t>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r>
              <w:br/>
            </w:r>
            <w:r>
              <w:rPr>
                <w:rFonts w:ascii="Times New Roman"/>
                <w:b w:val="false"/>
                <w:i w:val="false"/>
                <w:color w:val="000000"/>
                <w:sz w:val="20"/>
              </w:rPr>
              <w:t>
</w:t>
            </w:r>
            <w:r>
              <w:rPr>
                <w:rFonts w:ascii="Times New Roman"/>
                <w:b w:val="false"/>
                <w:i w:val="false"/>
                <w:color w:val="000000"/>
                <w:sz w:val="20"/>
              </w:rPr>
              <w:t>2) 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 по форме согласно приложению 1 к настоящему стандарту государственной услуги в форме электронной копии документа;</w:t>
            </w:r>
            <w:r>
              <w:br/>
            </w:r>
            <w:r>
              <w:rPr>
                <w:rFonts w:ascii="Times New Roman"/>
                <w:b w:val="false"/>
                <w:i w:val="false"/>
                <w:color w:val="000000"/>
                <w:sz w:val="20"/>
              </w:rPr>
              <w:t xml:space="preserve">
электронная справка государственного архива о наличии страховых копий запрашиваемых документов по форме согласно </w:t>
            </w:r>
            <w:r>
              <w:rPr>
                <w:rFonts w:ascii="Times New Roman"/>
                <w:b w:val="false"/>
                <w:i w:val="false"/>
                <w:color w:val="000000"/>
                <w:sz w:val="20"/>
              </w:rPr>
              <w:t>приложению 50</w:t>
            </w:r>
            <w:r>
              <w:rPr>
                <w:rFonts w:ascii="Times New Roman"/>
                <w:b w:val="false"/>
                <w:i w:val="false"/>
                <w:color w:val="000000"/>
                <w:sz w:val="20"/>
              </w:rPr>
              <w:t xml:space="preserve"> к Формам.</w:t>
            </w:r>
          </w:p>
          <w:bookmarkEnd w:id="94"/>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5"/>
          <w:p>
            <w:pPr>
              <w:spacing w:after="20"/>
              <w:ind w:left="20"/>
              <w:jc w:val="both"/>
            </w:pPr>
            <w:r>
              <w:rPr>
                <w:rFonts w:ascii="Times New Roman"/>
                <w:b w:val="false"/>
                <w:i w:val="false"/>
                <w:color w:val="000000"/>
                <w:sz w:val="20"/>
              </w:rPr>
              <w:t>
Основаниями для отказа в оказании государственной услуги являются:</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представленных данных и сведений, необходимых для оказания государственной услуги, требованиям,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15 марта 1999 года "О государственных секретах".</w:t>
            </w:r>
          </w:p>
          <w:bookmarkEnd w:id="95"/>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у него ЭЦП.</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www.mсs.gov.kz в разделе "Государственные услуги". Единый контакт-центр по вопросам оказания государственных услуг: 1414, 8-800-080-7777.</w:t>
            </w:r>
          </w:p>
          <w:bookmarkEnd w:id="9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временный вывоз за пределы</w:t>
            </w:r>
            <w:r>
              <w:br/>
            </w:r>
            <w:r>
              <w:rPr>
                <w:rFonts w:ascii="Times New Roman"/>
                <w:b w:val="false"/>
                <w:i w:val="false"/>
                <w:color w:val="000000"/>
                <w:sz w:val="20"/>
              </w:rPr>
              <w:t>Республики Казахстан</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архивного фонда, находящихся в</w:t>
            </w:r>
            <w:r>
              <w:br/>
            </w:r>
            <w:r>
              <w:rPr>
                <w:rFonts w:ascii="Times New Roman"/>
                <w:b w:val="false"/>
                <w:i w:val="false"/>
                <w:color w:val="000000"/>
                <w:sz w:val="20"/>
              </w:rPr>
              <w:t>государственной</w:t>
            </w:r>
            <w:r>
              <w:br/>
            </w:r>
            <w:r>
              <w:rPr>
                <w:rFonts w:ascii="Times New Roman"/>
                <w:b w:val="false"/>
                <w:i w:val="false"/>
                <w:color w:val="000000"/>
                <w:sz w:val="20"/>
              </w:rPr>
              <w:t>собственности"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97"/>
    <w:p>
      <w:pPr>
        <w:spacing w:after="0"/>
        <w:ind w:left="0"/>
        <w:jc w:val="both"/>
      </w:pPr>
      <w:r>
        <w:rPr>
          <w:rFonts w:ascii="Times New Roman"/>
          <w:b w:val="false"/>
          <w:i w:val="false"/>
          <w:color w:val="000000"/>
          <w:sz w:val="28"/>
        </w:rPr>
        <w:t>
      Наименование Государственный Наименование уполномоченного органа Герб</w:t>
      </w:r>
      <w:r>
        <w:br/>
      </w:r>
      <w:r>
        <w:rPr>
          <w:rFonts w:ascii="Times New Roman"/>
          <w:b w:val="false"/>
          <w:i w:val="false"/>
          <w:color w:val="000000"/>
          <w:sz w:val="28"/>
        </w:rPr>
        <w:t>Республики уполномоченного (на государственном языке) Казахстан органа</w:t>
      </w:r>
      <w:r>
        <w:br/>
      </w:r>
      <w:r>
        <w:rPr>
          <w:rFonts w:ascii="Times New Roman"/>
          <w:b w:val="false"/>
          <w:i w:val="false"/>
          <w:color w:val="000000"/>
          <w:sz w:val="28"/>
        </w:rPr>
        <w:t>(на русском языке)</w:t>
      </w:r>
      <w:r>
        <w:br/>
      </w:r>
      <w:r>
        <w:rPr>
          <w:rFonts w:ascii="Times New Roman"/>
          <w:b w:val="false"/>
          <w:i w:val="false"/>
          <w:color w:val="000000"/>
          <w:sz w:val="28"/>
        </w:rPr>
        <w:t>Разрешение №___ на право временного вывоза за пределы Республики Казахстан</w:t>
      </w:r>
      <w:r>
        <w:br/>
      </w:r>
      <w:r>
        <w:rPr>
          <w:rFonts w:ascii="Times New Roman"/>
          <w:b w:val="false"/>
          <w:i w:val="false"/>
          <w:color w:val="000000"/>
          <w:sz w:val="28"/>
        </w:rPr>
        <w:t>документов Национального архивного фонда</w:t>
      </w:r>
      <w:r>
        <w:br/>
      </w:r>
      <w:r>
        <w:rPr>
          <w:rFonts w:ascii="Times New Roman"/>
          <w:b w:val="false"/>
          <w:i w:val="false"/>
          <w:color w:val="000000"/>
          <w:sz w:val="28"/>
        </w:rPr>
        <w:t>Выдано ___________________________________________________________________</w:t>
      </w:r>
      <w:r>
        <w:br/>
      </w:r>
      <w:r>
        <w:rPr>
          <w:rFonts w:ascii="Times New Roman"/>
          <w:b w:val="false"/>
          <w:i w:val="false"/>
          <w:color w:val="000000"/>
          <w:sz w:val="28"/>
        </w:rPr>
        <w:t>(наименование юридического лица, фамилия, имя, отчество должностного лица)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 право временного вывоза документов Национального архивного фонда</w:t>
      </w:r>
      <w:r>
        <w:br/>
      </w:r>
      <w:r>
        <w:rPr>
          <w:rFonts w:ascii="Times New Roman"/>
          <w:b w:val="false"/>
          <w:i w:val="false"/>
          <w:color w:val="000000"/>
          <w:sz w:val="28"/>
        </w:rPr>
        <w:t>Республики Казахстан согласно прилагаемому перечню на ___ листах.</w:t>
      </w:r>
      <w:r>
        <w:br/>
      </w:r>
      <w:r>
        <w:rPr>
          <w:rFonts w:ascii="Times New Roman"/>
          <w:b w:val="false"/>
          <w:i w:val="false"/>
          <w:color w:val="000000"/>
          <w:sz w:val="28"/>
        </w:rPr>
        <w:t>Документы временно вывозятся в ______________________ (страна).</w:t>
      </w:r>
      <w:r>
        <w:br/>
      </w:r>
      <w:r>
        <w:rPr>
          <w:rFonts w:ascii="Times New Roman"/>
          <w:b w:val="false"/>
          <w:i w:val="false"/>
          <w:color w:val="000000"/>
          <w:sz w:val="28"/>
        </w:rPr>
        <w:t>Цель временного вывоза: экспонирование, реставрационные работы</w:t>
      </w:r>
      <w:r>
        <w:br/>
      </w:r>
      <w:r>
        <w:rPr>
          <w:rFonts w:ascii="Times New Roman"/>
          <w:b w:val="false"/>
          <w:i w:val="false"/>
          <w:color w:val="000000"/>
          <w:sz w:val="28"/>
        </w:rPr>
        <w:t>(нужное подчеркнуть), иные случаи (указать)</w:t>
      </w:r>
      <w:r>
        <w:br/>
      </w:r>
      <w:r>
        <w:rPr>
          <w:rFonts w:ascii="Times New Roman"/>
          <w:b w:val="false"/>
          <w:i w:val="false"/>
          <w:color w:val="000000"/>
          <w:sz w:val="28"/>
        </w:rPr>
        <w:t>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Срок нахождения в период с _______________ до _______________.</w:t>
      </w:r>
      <w:r>
        <w:br/>
      </w:r>
      <w:r>
        <w:rPr>
          <w:rFonts w:ascii="Times New Roman"/>
          <w:b w:val="false"/>
          <w:i w:val="false"/>
          <w:color w:val="000000"/>
          <w:sz w:val="28"/>
        </w:rPr>
        <w:t>Временный вывоз разрешен на основании 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Руководитель государственного органа ______________ ___________________</w:t>
      </w:r>
      <w:r>
        <w:br/>
      </w:r>
      <w:r>
        <w:rPr>
          <w:rFonts w:ascii="Times New Roman"/>
          <w:b w:val="false"/>
          <w:i w:val="false"/>
          <w:color w:val="000000"/>
          <w:sz w:val="28"/>
        </w:rPr>
        <w:t>(подпись) (Ф.И.О.)</w:t>
      </w:r>
      <w:r>
        <w:br/>
      </w:r>
      <w:r>
        <w:rPr>
          <w:rFonts w:ascii="Times New Roman"/>
          <w:b w:val="false"/>
          <w:i w:val="false"/>
          <w:color w:val="000000"/>
          <w:sz w:val="28"/>
        </w:rPr>
        <w:t>(наименование должности с указанием организации)</w:t>
      </w:r>
      <w:r>
        <w:br/>
      </w:r>
      <w:r>
        <w:rPr>
          <w:rFonts w:ascii="Times New Roman"/>
          <w:b w:val="false"/>
          <w:i w:val="false"/>
          <w:color w:val="000000"/>
          <w:sz w:val="28"/>
        </w:rPr>
        <w:t>М.П.</w:t>
      </w:r>
      <w:r>
        <w:br/>
      </w:r>
      <w:r>
        <w:rPr>
          <w:rFonts w:ascii="Times New Roman"/>
          <w:b w:val="false"/>
          <w:i w:val="false"/>
          <w:color w:val="000000"/>
          <w:sz w:val="28"/>
        </w:rPr>
        <w:t>"___" __________ 20___г. ______________</w:t>
      </w:r>
      <w:r>
        <w:br/>
      </w:r>
      <w:r>
        <w:rPr>
          <w:rFonts w:ascii="Times New Roman"/>
          <w:b w:val="false"/>
          <w:i w:val="false"/>
          <w:color w:val="000000"/>
          <w:sz w:val="28"/>
        </w:rPr>
        <w:t>(место выдачи)</w:t>
      </w:r>
      <w:r>
        <w:br/>
      </w:r>
      <w:r>
        <w:rPr>
          <w:rFonts w:ascii="Times New Roman"/>
          <w:b w:val="false"/>
          <w:i w:val="false"/>
          <w:color w:val="000000"/>
          <w:sz w:val="28"/>
        </w:rPr>
        <w:t>Отметки таможенной и пограничной служб</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временный вывоз за пределы</w:t>
            </w:r>
            <w:r>
              <w:br/>
            </w:r>
            <w:r>
              <w:rPr>
                <w:rFonts w:ascii="Times New Roman"/>
                <w:b w:val="false"/>
                <w:i w:val="false"/>
                <w:color w:val="000000"/>
                <w:sz w:val="20"/>
              </w:rPr>
              <w:t>Республики Казахстан</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архивного фонда, находящихся в</w:t>
            </w:r>
            <w:r>
              <w:br/>
            </w:r>
            <w:r>
              <w:rPr>
                <w:rFonts w:ascii="Times New Roman"/>
                <w:b w:val="false"/>
                <w:i w:val="false"/>
                <w:color w:val="000000"/>
                <w:sz w:val="20"/>
              </w:rPr>
              <w:t>государственной</w:t>
            </w:r>
            <w:r>
              <w:br/>
            </w:r>
            <w:r>
              <w:rPr>
                <w:rFonts w:ascii="Times New Roman"/>
                <w:b w:val="false"/>
                <w:i w:val="false"/>
                <w:color w:val="000000"/>
                <w:sz w:val="20"/>
              </w:rPr>
              <w:t>собственности"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 w:id="98"/>
    <w:p>
      <w:pPr>
        <w:spacing w:after="0"/>
        <w:ind w:left="0"/>
        <w:jc w:val="left"/>
      </w:pPr>
      <w:r>
        <w:rPr>
          <w:rFonts w:ascii="Times New Roman"/>
          <w:b/>
          <w:i w:val="false"/>
          <w:color w:val="000000"/>
        </w:rPr>
        <w:t xml:space="preserve"> Перечень документов Национального архивного фонда Республики Казахстан, на временный вывоз которых запрашивается разрешение</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5342"/>
        <w:gridCol w:w="3125"/>
        <w:gridCol w:w="1708"/>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документа, дела (единицы хранения)*</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данные**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состояние</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36" w:id="99"/>
    <w:p>
      <w:pPr>
        <w:spacing w:after="0"/>
        <w:ind w:left="0"/>
        <w:jc w:val="both"/>
      </w:pPr>
      <w:r>
        <w:rPr>
          <w:rFonts w:ascii="Times New Roman"/>
          <w:b w:val="false"/>
          <w:i w:val="false"/>
          <w:color w:val="000000"/>
          <w:sz w:val="28"/>
        </w:rPr>
        <w:t>
      Всего в перечень включено_____________________ единиц хранения</w:t>
      </w:r>
      <w:r>
        <w:br/>
      </w:r>
      <w:r>
        <w:rPr>
          <w:rFonts w:ascii="Times New Roman"/>
          <w:b w:val="false"/>
          <w:i w:val="false"/>
          <w:color w:val="000000"/>
          <w:sz w:val="28"/>
        </w:rPr>
        <w:t>(цифрами и прописью)</w:t>
      </w:r>
      <w:r>
        <w:br/>
      </w:r>
      <w:r>
        <w:rPr>
          <w:rFonts w:ascii="Times New Roman"/>
          <w:b w:val="false"/>
          <w:i w:val="false"/>
          <w:color w:val="000000"/>
          <w:sz w:val="28"/>
        </w:rPr>
        <w:t>Заявитель</w:t>
      </w:r>
      <w:r>
        <w:br/>
      </w:r>
      <w:r>
        <w:rPr>
          <w:rFonts w:ascii="Times New Roman"/>
          <w:b w:val="false"/>
          <w:i w:val="false"/>
          <w:color w:val="000000"/>
          <w:sz w:val="28"/>
        </w:rPr>
        <w:t>(Наименование должности _______________ ________________</w:t>
      </w:r>
      <w:r>
        <w:br/>
      </w:r>
      <w:r>
        <w:rPr>
          <w:rFonts w:ascii="Times New Roman"/>
          <w:b w:val="false"/>
          <w:i w:val="false"/>
          <w:color w:val="000000"/>
          <w:sz w:val="28"/>
        </w:rPr>
        <w:t>с указанием наименования (подпись) (Ф.И.О.)</w:t>
      </w:r>
      <w:r>
        <w:br/>
      </w:r>
      <w:r>
        <w:rPr>
          <w:rFonts w:ascii="Times New Roman"/>
          <w:b w:val="false"/>
          <w:i w:val="false"/>
          <w:color w:val="000000"/>
          <w:sz w:val="28"/>
        </w:rPr>
        <w:t>организации)</w:t>
      </w:r>
      <w:r>
        <w:br/>
      </w:r>
      <w:r>
        <w:rPr>
          <w:rFonts w:ascii="Times New Roman"/>
          <w:b w:val="false"/>
          <w:i w:val="false"/>
          <w:color w:val="000000"/>
          <w:sz w:val="28"/>
        </w:rPr>
        <w:t>МП.</w:t>
      </w:r>
      <w:r>
        <w:br/>
      </w:r>
      <w:r>
        <w:rPr>
          <w:rFonts w:ascii="Times New Roman"/>
          <w:b w:val="false"/>
          <w:i w:val="false"/>
          <w:color w:val="000000"/>
          <w:sz w:val="28"/>
        </w:rPr>
        <w:t>Примечания:</w:t>
      </w:r>
      <w:r>
        <w:br/>
      </w:r>
      <w:r>
        <w:rPr>
          <w:rFonts w:ascii="Times New Roman"/>
          <w:b w:val="false"/>
          <w:i w:val="false"/>
          <w:color w:val="000000"/>
          <w:sz w:val="28"/>
        </w:rPr>
        <w:t>* наряду с названием документа, дела (единицы хранения) указывается носитель и</w:t>
      </w:r>
      <w:r>
        <w:br/>
      </w:r>
      <w:r>
        <w:rPr>
          <w:rFonts w:ascii="Times New Roman"/>
          <w:b w:val="false"/>
          <w:i w:val="false"/>
          <w:color w:val="000000"/>
          <w:sz w:val="28"/>
        </w:rPr>
        <w:t>способ воспроизведения информации, подлинность или копийность, характерные</w:t>
      </w:r>
      <w:r>
        <w:br/>
      </w:r>
      <w:r>
        <w:rPr>
          <w:rFonts w:ascii="Times New Roman"/>
          <w:b w:val="false"/>
          <w:i w:val="false"/>
          <w:color w:val="000000"/>
          <w:sz w:val="28"/>
        </w:rPr>
        <w:t>внешние признаки, размеры;</w:t>
      </w:r>
      <w:r>
        <w:br/>
      </w:r>
      <w:r>
        <w:rPr>
          <w:rFonts w:ascii="Times New Roman"/>
          <w:b w:val="false"/>
          <w:i w:val="false"/>
          <w:color w:val="000000"/>
          <w:sz w:val="28"/>
        </w:rPr>
        <w:t>** указывается место хранения документа, дела (единиц хранения), название</w:t>
      </w:r>
      <w:r>
        <w:br/>
      </w:r>
      <w:r>
        <w:rPr>
          <w:rFonts w:ascii="Times New Roman"/>
          <w:b w:val="false"/>
          <w:i w:val="false"/>
          <w:color w:val="000000"/>
          <w:sz w:val="28"/>
        </w:rPr>
        <w:t>государственного архива, номер фонда, описи, единицы хранения; количество листов</w:t>
      </w:r>
      <w:r>
        <w:br/>
      </w:r>
      <w:r>
        <w:rPr>
          <w:rFonts w:ascii="Times New Roman"/>
          <w:b w:val="false"/>
          <w:i w:val="false"/>
          <w:color w:val="000000"/>
          <w:sz w:val="28"/>
        </w:rPr>
        <w:t>(если в перечень включены отдельные документы дела, указываются номера листов).</w:t>
      </w:r>
      <w:r>
        <w:br/>
      </w:r>
      <w:r>
        <w:rPr>
          <w:rFonts w:ascii="Times New Roman"/>
          <w:b w:val="false"/>
          <w:i w:val="false"/>
          <w:color w:val="000000"/>
          <w:sz w:val="28"/>
        </w:rPr>
        <w:t>Подпись руководителя и печать ставятся на каждом листе.</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159</w:t>
            </w:r>
          </w:p>
        </w:tc>
      </w:tr>
    </w:tbl>
    <w:bookmarkStart w:name="z138" w:id="100"/>
    <w:p>
      <w:pPr>
        <w:spacing w:after="0"/>
        <w:ind w:left="0"/>
        <w:jc w:val="left"/>
      </w:pPr>
      <w:r>
        <w:rPr>
          <w:rFonts w:ascii="Times New Roman"/>
          <w:b/>
          <w:i w:val="false"/>
          <w:color w:val="000000"/>
        </w:rPr>
        <w:t xml:space="preserve"> Правила оказания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bookmarkEnd w:id="100"/>
    <w:bookmarkStart w:name="z139" w:id="101"/>
    <w:p>
      <w:pPr>
        <w:spacing w:after="0"/>
        <w:ind w:left="0"/>
        <w:jc w:val="left"/>
      </w:pPr>
      <w:r>
        <w:rPr>
          <w:rFonts w:ascii="Times New Roman"/>
          <w:b/>
          <w:i w:val="false"/>
          <w:color w:val="000000"/>
        </w:rPr>
        <w:t xml:space="preserve"> Глава 1. Общие положения</w:t>
      </w:r>
    </w:p>
    <w:bookmarkEnd w:id="101"/>
    <w:bookmarkStart w:name="z140" w:id="102"/>
    <w:p>
      <w:pPr>
        <w:spacing w:after="0"/>
        <w:ind w:left="0"/>
        <w:jc w:val="both"/>
      </w:pPr>
      <w:r>
        <w:rPr>
          <w:rFonts w:ascii="Times New Roman"/>
          <w:b w:val="false"/>
          <w:i w:val="false"/>
          <w:color w:val="000000"/>
          <w:sz w:val="28"/>
        </w:rPr>
        <w:t xml:space="preserve">
      1. Настоящие Правила оказания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18 Закона Республики Казахстан от 22 декабря 1998 года "О Национальном архивном фонде и архивах"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оказания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(далее – государственная услуга).</w:t>
      </w:r>
    </w:p>
    <w:bookmarkEnd w:id="102"/>
    <w:bookmarkStart w:name="z141" w:id="10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3"/>
    <w:bookmarkStart w:name="z142" w:id="104"/>
    <w:p>
      <w:pPr>
        <w:spacing w:after="0"/>
        <w:ind w:left="0"/>
        <w:jc w:val="both"/>
      </w:pPr>
      <w:r>
        <w:rPr>
          <w:rFonts w:ascii="Times New Roman"/>
          <w:b w:val="false"/>
          <w:i w:val="false"/>
          <w:color w:val="000000"/>
          <w:sz w:val="28"/>
        </w:rPr>
        <w:t>
      1)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имеющая юридическую силу (подлинника);</w:t>
      </w:r>
    </w:p>
    <w:bookmarkEnd w:id="104"/>
    <w:bookmarkStart w:name="z143" w:id="105"/>
    <w:p>
      <w:pPr>
        <w:spacing w:after="0"/>
        <w:ind w:left="0"/>
        <w:jc w:val="both"/>
      </w:pPr>
      <w:r>
        <w:rPr>
          <w:rFonts w:ascii="Times New Roman"/>
          <w:b w:val="false"/>
          <w:i w:val="false"/>
          <w:color w:val="000000"/>
          <w:sz w:val="28"/>
        </w:rPr>
        <w:t xml:space="preserve">
      2)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утвержденных постановлением Правительства Республики Казахстан от 20 сентября 2018 года № 576;</w:t>
      </w:r>
    </w:p>
    <w:bookmarkEnd w:id="105"/>
    <w:bookmarkStart w:name="z144" w:id="106"/>
    <w:p>
      <w:pPr>
        <w:spacing w:after="0"/>
        <w:ind w:left="0"/>
        <w:jc w:val="both"/>
      </w:pPr>
      <w:r>
        <w:rPr>
          <w:rFonts w:ascii="Times New Roman"/>
          <w:b w:val="false"/>
          <w:i w:val="false"/>
          <w:color w:val="000000"/>
          <w:sz w:val="28"/>
        </w:rPr>
        <w:t>
      3)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106"/>
    <w:bookmarkStart w:name="z145" w:id="107"/>
    <w:p>
      <w:pPr>
        <w:spacing w:after="0"/>
        <w:ind w:left="0"/>
        <w:jc w:val="both"/>
      </w:pPr>
      <w:r>
        <w:rPr>
          <w:rFonts w:ascii="Times New Roman"/>
          <w:b w:val="false"/>
          <w:i w:val="false"/>
          <w:color w:val="000000"/>
          <w:sz w:val="28"/>
        </w:rPr>
        <w:t>
      4)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bookmarkEnd w:id="107"/>
    <w:bookmarkStart w:name="z146" w:id="108"/>
    <w:p>
      <w:pPr>
        <w:spacing w:after="0"/>
        <w:ind w:left="0"/>
        <w:jc w:val="both"/>
      </w:pPr>
      <w:r>
        <w:rPr>
          <w:rFonts w:ascii="Times New Roman"/>
          <w:b w:val="false"/>
          <w:i w:val="false"/>
          <w:color w:val="000000"/>
          <w:sz w:val="28"/>
        </w:rPr>
        <w:t>
      5)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w:t>
      </w:r>
    </w:p>
    <w:bookmarkEnd w:id="108"/>
    <w:bookmarkStart w:name="z147" w:id="109"/>
    <w:p>
      <w:pPr>
        <w:spacing w:after="0"/>
        <w:ind w:left="0"/>
        <w:jc w:val="both"/>
      </w:pPr>
      <w:r>
        <w:rPr>
          <w:rFonts w:ascii="Times New Roman"/>
          <w:b w:val="false"/>
          <w:i w:val="false"/>
          <w:color w:val="000000"/>
          <w:sz w:val="28"/>
        </w:rPr>
        <w:t>
      3. Государственная услуга оказывается Министерством культуры и спорта Республики Казахстан (далее – услугодатель).</w:t>
      </w:r>
    </w:p>
    <w:bookmarkEnd w:id="109"/>
    <w:bookmarkStart w:name="z148" w:id="110"/>
    <w:p>
      <w:pPr>
        <w:spacing w:after="0"/>
        <w:ind w:left="0"/>
        <w:jc w:val="left"/>
      </w:pPr>
      <w:r>
        <w:rPr>
          <w:rFonts w:ascii="Times New Roman"/>
          <w:b/>
          <w:i w:val="false"/>
          <w:color w:val="000000"/>
        </w:rPr>
        <w:t xml:space="preserve"> Глава 2. Порядок оказания государственной услуги</w:t>
      </w:r>
    </w:p>
    <w:bookmarkEnd w:id="110"/>
    <w:bookmarkStart w:name="z149" w:id="111"/>
    <w:p>
      <w:pPr>
        <w:spacing w:after="0"/>
        <w:ind w:left="0"/>
        <w:jc w:val="both"/>
      </w:pPr>
      <w:r>
        <w:rPr>
          <w:rFonts w:ascii="Times New Roman"/>
          <w:b w:val="false"/>
          <w:i w:val="false"/>
          <w:color w:val="000000"/>
          <w:sz w:val="28"/>
        </w:rPr>
        <w:t xml:space="preserve">
      4. Для получения государственной услуги физические и юридические лица (далее – услугополучатель) обращаются к услугодателю с заявлением на проставление апостиля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через некоммерческое акционерное общество "Государственная корпорация "Правительство для граждан" (далее – Государственная корпорация) либо веб-портал "электронного правительства" www.egov.kz (далее – портал).</w:t>
      </w:r>
    </w:p>
    <w:bookmarkEnd w:id="111"/>
    <w:bookmarkStart w:name="z150" w:id="112"/>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государственной услуги изложены в стандарте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2"/>
    <w:bookmarkStart w:name="z151" w:id="113"/>
    <w:p>
      <w:pPr>
        <w:spacing w:after="0"/>
        <w:ind w:left="0"/>
        <w:jc w:val="both"/>
      </w:pPr>
      <w:r>
        <w:rPr>
          <w:rFonts w:ascii="Times New Roman"/>
          <w:b w:val="false"/>
          <w:i w:val="false"/>
          <w:color w:val="000000"/>
          <w:sz w:val="28"/>
        </w:rPr>
        <w:t>
      5. При обращении в Государственную корпорацию день приема документов не входит в срок оказания государственной услуги.</w:t>
      </w:r>
    </w:p>
    <w:bookmarkEnd w:id="113"/>
    <w:bookmarkStart w:name="z152" w:id="11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и (или) документов с истекшим сроком действия в Государственную корпорацию работник Государственной корпорации отказывает в приеме заявления.</w:t>
      </w:r>
    </w:p>
    <w:bookmarkEnd w:id="114"/>
    <w:bookmarkStart w:name="z153" w:id="115"/>
    <w:p>
      <w:pPr>
        <w:spacing w:after="0"/>
        <w:ind w:left="0"/>
        <w:jc w:val="both"/>
      </w:pPr>
      <w:r>
        <w:rPr>
          <w:rFonts w:ascii="Times New Roman"/>
          <w:b w:val="false"/>
          <w:i w:val="false"/>
          <w:color w:val="000000"/>
          <w:sz w:val="28"/>
        </w:rPr>
        <w:t>
      Поступившее заявление услугодателя через Государственную корпорацию, либо портал работник канцелярии в течение 1 (одного) рабочего дня передает ответственному исполнителю (в случае поступления после 17.30 часов заявление регистрируется на следующий рабочий день).</w:t>
      </w:r>
    </w:p>
    <w:bookmarkEnd w:id="115"/>
    <w:bookmarkStart w:name="z154" w:id="116"/>
    <w:p>
      <w:pPr>
        <w:spacing w:after="0"/>
        <w:ind w:left="0"/>
        <w:jc w:val="both"/>
      </w:pPr>
      <w:r>
        <w:rPr>
          <w:rFonts w:ascii="Times New Roman"/>
          <w:b w:val="false"/>
          <w:i w:val="false"/>
          <w:color w:val="000000"/>
          <w:sz w:val="28"/>
        </w:rPr>
        <w:t>
      Сроки оказания государственной услуги для подразделений Государственной корпорации города Нур-Султан – 3 (три) рабочих дня</w:t>
      </w:r>
    </w:p>
    <w:bookmarkEnd w:id="116"/>
    <w:bookmarkStart w:name="z155" w:id="117"/>
    <w:p>
      <w:pPr>
        <w:spacing w:after="0"/>
        <w:ind w:left="0"/>
        <w:jc w:val="both"/>
      </w:pPr>
      <w:r>
        <w:rPr>
          <w:rFonts w:ascii="Times New Roman"/>
          <w:b w:val="false"/>
          <w:i w:val="false"/>
          <w:color w:val="000000"/>
          <w:sz w:val="28"/>
        </w:rPr>
        <w:t>
      Для подразделений Государственной корпорации других регионов – 10 (десять) рабочих дней с учетом почтовых отправлений (день приема документов не входит в срок оказания государственной услуги).</w:t>
      </w:r>
    </w:p>
    <w:bookmarkEnd w:id="117"/>
    <w:bookmarkStart w:name="z156" w:id="118"/>
    <w:p>
      <w:pPr>
        <w:spacing w:after="0"/>
        <w:ind w:left="0"/>
        <w:jc w:val="both"/>
      </w:pPr>
      <w:r>
        <w:rPr>
          <w:rFonts w:ascii="Times New Roman"/>
          <w:b w:val="false"/>
          <w:i w:val="false"/>
          <w:color w:val="000000"/>
          <w:sz w:val="28"/>
        </w:rPr>
        <w:t>
      Услугодатель представляет результат оказания государственной услуги в Государственную корпорацию за сутки до окончания срока оказания государственной услуги.</w:t>
      </w:r>
    </w:p>
    <w:bookmarkEnd w:id="118"/>
    <w:bookmarkStart w:name="z157" w:id="119"/>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bookmarkEnd w:id="119"/>
    <w:bookmarkStart w:name="z158" w:id="120"/>
    <w:p>
      <w:pPr>
        <w:spacing w:after="0"/>
        <w:ind w:left="0"/>
        <w:jc w:val="both"/>
      </w:pPr>
      <w:r>
        <w:rPr>
          <w:rFonts w:ascii="Times New Roman"/>
          <w:b w:val="false"/>
          <w:i w:val="false"/>
          <w:color w:val="000000"/>
          <w:sz w:val="28"/>
        </w:rPr>
        <w:t xml:space="preserve">
      Услугодатель в соответствии с 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120"/>
    <w:bookmarkStart w:name="z159" w:id="12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w:t>
      </w:r>
    </w:p>
    <w:bookmarkEnd w:id="121"/>
    <w:bookmarkStart w:name="z160" w:id="122"/>
    <w:p>
      <w:pPr>
        <w:spacing w:after="0"/>
        <w:ind w:left="0"/>
        <w:jc w:val="both"/>
      </w:pPr>
      <w:r>
        <w:rPr>
          <w:rFonts w:ascii="Times New Roman"/>
          <w:b w:val="false"/>
          <w:i w:val="false"/>
          <w:color w:val="000000"/>
          <w:sz w:val="28"/>
        </w:rPr>
        <w:t>
      6. В случае обжалования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на интернет-ресурсе услуголателя www.mсs.gov.kz, либо на имя руководителя услугодателя по адресу: 010000, город Нур-Султан, Есильский район, проспект Мәңгілік Ел, дом 8, здание "Дом министерств", подъезд № 15.</w:t>
      </w:r>
    </w:p>
    <w:bookmarkEnd w:id="122"/>
    <w:bookmarkStart w:name="z161" w:id="123"/>
    <w:p>
      <w:pPr>
        <w:spacing w:after="0"/>
        <w:ind w:left="0"/>
        <w:jc w:val="both"/>
      </w:pPr>
      <w:r>
        <w:rPr>
          <w:rFonts w:ascii="Times New Roman"/>
          <w:b w:val="false"/>
          <w:i w:val="false"/>
          <w:color w:val="000000"/>
          <w:sz w:val="28"/>
        </w:rPr>
        <w:t>
      7. Жалоба на решения, действия (бездействия) услугодателя по вопросам оказания государственных услуг подается на имя руководителя услугодателя.</w:t>
      </w:r>
    </w:p>
    <w:bookmarkEnd w:id="123"/>
    <w:bookmarkStart w:name="z162" w:id="124"/>
    <w:p>
      <w:pPr>
        <w:spacing w:after="0"/>
        <w:ind w:left="0"/>
        <w:jc w:val="both"/>
      </w:pPr>
      <w:r>
        <w:rPr>
          <w:rFonts w:ascii="Times New Roman"/>
          <w:b w:val="false"/>
          <w:i w:val="false"/>
          <w:color w:val="000000"/>
          <w:sz w:val="28"/>
        </w:rPr>
        <w:t>
      8. Жалоба подается в письменном виде по почте, через канцелярию услугодателя.</w:t>
      </w:r>
    </w:p>
    <w:bookmarkEnd w:id="124"/>
    <w:bookmarkStart w:name="z163" w:id="125"/>
    <w:p>
      <w:pPr>
        <w:spacing w:after="0"/>
        <w:ind w:left="0"/>
        <w:jc w:val="both"/>
      </w:pPr>
      <w:r>
        <w:rPr>
          <w:rFonts w:ascii="Times New Roman"/>
          <w:b w:val="false"/>
          <w:i w:val="false"/>
          <w:color w:val="000000"/>
          <w:sz w:val="28"/>
        </w:rPr>
        <w:t>
      9. При принятии жалобы услугополучателям указываются его фамилия, имя, отчество (при наличии), почтовый адрес, исходящий номер и дата.</w:t>
      </w:r>
    </w:p>
    <w:bookmarkEnd w:id="125"/>
    <w:bookmarkStart w:name="z164" w:id="126"/>
    <w:p>
      <w:pPr>
        <w:spacing w:after="0"/>
        <w:ind w:left="0"/>
        <w:jc w:val="both"/>
      </w:pPr>
      <w:r>
        <w:rPr>
          <w:rFonts w:ascii="Times New Roman"/>
          <w:b w:val="false"/>
          <w:i w:val="false"/>
          <w:color w:val="000000"/>
          <w:sz w:val="28"/>
        </w:rPr>
        <w:t>
      Жалоба подписывается услугопаолучателем.</w:t>
      </w:r>
    </w:p>
    <w:bookmarkEnd w:id="126"/>
    <w:bookmarkStart w:name="z165" w:id="127"/>
    <w:p>
      <w:pPr>
        <w:spacing w:after="0"/>
        <w:ind w:left="0"/>
        <w:jc w:val="both"/>
      </w:pPr>
      <w:r>
        <w:rPr>
          <w:rFonts w:ascii="Times New Roman"/>
          <w:b w:val="false"/>
          <w:i w:val="false"/>
          <w:color w:val="000000"/>
          <w:sz w:val="28"/>
        </w:rPr>
        <w:t xml:space="preserve">
      10. Жалоба услугополучателя, поступившая на имя руководителя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течении пяти рабочих дней со дня ее регистрации.</w:t>
      </w:r>
    </w:p>
    <w:bookmarkEnd w:id="127"/>
    <w:bookmarkStart w:name="z166" w:id="128"/>
    <w:p>
      <w:pPr>
        <w:spacing w:after="0"/>
        <w:ind w:left="0"/>
        <w:jc w:val="both"/>
      </w:pPr>
      <w:r>
        <w:rPr>
          <w:rFonts w:ascii="Times New Roman"/>
          <w:b w:val="false"/>
          <w:i w:val="false"/>
          <w:color w:val="000000"/>
          <w:sz w:val="28"/>
        </w:rPr>
        <w:t>
      11.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28"/>
    <w:bookmarkStart w:name="z167" w:id="129"/>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обращается в вышестоящие органы либо в суд в установленном законодательством порядке Республики Казахстан.</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"Апостилирование</w:t>
            </w:r>
            <w:r>
              <w:br/>
            </w:r>
            <w:r>
              <w:rPr>
                <w:rFonts w:ascii="Times New Roman"/>
                <w:b w:val="false"/>
                <w:i w:val="false"/>
                <w:color w:val="000000"/>
                <w:sz w:val="20"/>
              </w:rPr>
              <w:t>архивных справок и</w:t>
            </w:r>
            <w:r>
              <w:br/>
            </w:r>
            <w:r>
              <w:rPr>
                <w:rFonts w:ascii="Times New Roman"/>
                <w:b w:val="false"/>
                <w:i w:val="false"/>
                <w:color w:val="000000"/>
                <w:sz w:val="20"/>
              </w:rPr>
              <w:t>копий архивных документов</w:t>
            </w:r>
            <w:r>
              <w:br/>
            </w:r>
            <w:r>
              <w:rPr>
                <w:rFonts w:ascii="Times New Roman"/>
                <w:b w:val="false"/>
                <w:i w:val="false"/>
                <w:color w:val="000000"/>
                <w:sz w:val="20"/>
              </w:rPr>
              <w:t>или архивных</w:t>
            </w:r>
            <w:r>
              <w:br/>
            </w:r>
            <w:r>
              <w:rPr>
                <w:rFonts w:ascii="Times New Roman"/>
                <w:b w:val="false"/>
                <w:i w:val="false"/>
                <w:color w:val="000000"/>
                <w:sz w:val="20"/>
              </w:rPr>
              <w:t>выписок, исходящих</w:t>
            </w:r>
            <w:r>
              <w:br/>
            </w:r>
            <w:r>
              <w:rPr>
                <w:rFonts w:ascii="Times New Roman"/>
                <w:b w:val="false"/>
                <w:i w:val="false"/>
                <w:color w:val="000000"/>
                <w:sz w:val="20"/>
              </w:rPr>
              <w:t>из государственных архивов</w:t>
            </w:r>
            <w:r>
              <w:br/>
            </w:r>
            <w:r>
              <w:rPr>
                <w:rFonts w:ascii="Times New Roman"/>
                <w:b w:val="false"/>
                <w:i w:val="false"/>
                <w:color w:val="000000"/>
                <w:sz w:val="20"/>
              </w:rPr>
              <w:t>Республики Казахстан и</w:t>
            </w:r>
            <w:r>
              <w:br/>
            </w:r>
            <w:r>
              <w:rPr>
                <w:rFonts w:ascii="Times New Roman"/>
                <w:b w:val="false"/>
                <w:i w:val="false"/>
                <w:color w:val="000000"/>
                <w:sz w:val="20"/>
              </w:rPr>
              <w:t>направляемых зарубеж"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от (фамилия,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услугополучателя) место</w:t>
            </w:r>
            <w:r>
              <w:br/>
            </w:r>
            <w:r>
              <w:rPr>
                <w:rFonts w:ascii="Times New Roman"/>
                <w:b w:val="false"/>
                <w:i w:val="false"/>
                <w:color w:val="000000"/>
                <w:sz w:val="20"/>
              </w:rPr>
              <w:t>жительства (для</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физическоголица/юридический</w:t>
            </w:r>
            <w:r>
              <w:br/>
            </w:r>
            <w:r>
              <w:rPr>
                <w:rFonts w:ascii="Times New Roman"/>
                <w:b w:val="false"/>
                <w:i w:val="false"/>
                <w:color w:val="000000"/>
                <w:sz w:val="20"/>
              </w:rPr>
              <w:t>адрес (для</w:t>
            </w:r>
            <w:r>
              <w:br/>
            </w:r>
            <w:r>
              <w:rPr>
                <w:rFonts w:ascii="Times New Roman"/>
                <w:b w:val="false"/>
                <w:i w:val="false"/>
                <w:color w:val="000000"/>
                <w:sz w:val="20"/>
              </w:rPr>
              <w:t>____________________________</w:t>
            </w:r>
            <w:r>
              <w:br/>
            </w:r>
            <w:r>
              <w:rPr>
                <w:rFonts w:ascii="Times New Roman"/>
                <w:b w:val="false"/>
                <w:i w:val="false"/>
                <w:color w:val="000000"/>
                <w:sz w:val="20"/>
              </w:rPr>
              <w:t>юридическоголица): контактный</w:t>
            </w:r>
            <w:r>
              <w:br/>
            </w:r>
            <w:r>
              <w:rPr>
                <w:rFonts w:ascii="Times New Roman"/>
                <w:b w:val="false"/>
                <w:i w:val="false"/>
                <w:color w:val="000000"/>
                <w:sz w:val="20"/>
              </w:rPr>
              <w:t>телефон индивидуальный</w:t>
            </w:r>
            <w:r>
              <w:br/>
            </w:r>
            <w:r>
              <w:rPr>
                <w:rFonts w:ascii="Times New Roman"/>
                <w:b w:val="false"/>
                <w:i w:val="false"/>
                <w:color w:val="000000"/>
                <w:sz w:val="20"/>
              </w:rPr>
              <w:t>идентификационныйномер/</w:t>
            </w:r>
            <w:r>
              <w:br/>
            </w:r>
            <w:r>
              <w:rPr>
                <w:rFonts w:ascii="Times New Roman"/>
                <w:b w:val="false"/>
                <w:i w:val="false"/>
                <w:color w:val="000000"/>
                <w:sz w:val="20"/>
              </w:rPr>
              <w:t>бизнес</w:t>
            </w:r>
            <w:r>
              <w:br/>
            </w:r>
            <w:r>
              <w:rPr>
                <w:rFonts w:ascii="Times New Roman"/>
                <w:b w:val="false"/>
                <w:i w:val="false"/>
                <w:color w:val="000000"/>
                <w:sz w:val="20"/>
              </w:rPr>
              <w:t>идентификационныйномер:</w:t>
            </w:r>
            <w:r>
              <w:br/>
            </w:r>
            <w:r>
              <w:rPr>
                <w:rFonts w:ascii="Times New Roman"/>
                <w:b w:val="false"/>
                <w:i w:val="false"/>
                <w:color w:val="000000"/>
                <w:sz w:val="20"/>
              </w:rPr>
              <w:t>_________</w:t>
            </w:r>
          </w:p>
        </w:tc>
      </w:tr>
    </w:tbl>
    <w:bookmarkStart w:name="z171" w:id="130"/>
    <w:p>
      <w:pPr>
        <w:spacing w:after="0"/>
        <w:ind w:left="0"/>
        <w:jc w:val="left"/>
      </w:pPr>
      <w:r>
        <w:rPr>
          <w:rFonts w:ascii="Times New Roman"/>
          <w:b/>
          <w:i w:val="false"/>
          <w:color w:val="000000"/>
        </w:rPr>
        <w:t xml:space="preserve">                                      Заявление</w:t>
      </w:r>
    </w:p>
    <w:bookmarkEnd w:id="130"/>
    <w:bookmarkStart w:name="z172" w:id="131"/>
    <w:p>
      <w:pPr>
        <w:spacing w:after="0"/>
        <w:ind w:left="0"/>
        <w:jc w:val="both"/>
      </w:pPr>
      <w:r>
        <w:rPr>
          <w:rFonts w:ascii="Times New Roman"/>
          <w:b w:val="false"/>
          <w:i w:val="false"/>
          <w:color w:val="000000"/>
          <w:sz w:val="28"/>
        </w:rPr>
        <w:t>
      Прошу проставить штамп апостиля на 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(архивной справке (заверенных копиях или</w:t>
      </w:r>
      <w:r>
        <w:br/>
      </w:r>
      <w:r>
        <w:rPr>
          <w:rFonts w:ascii="Times New Roman"/>
          <w:b w:val="false"/>
          <w:i w:val="false"/>
          <w:color w:val="000000"/>
          <w:sz w:val="28"/>
        </w:rPr>
        <w:t>_________________________________________,</w:t>
      </w:r>
      <w:r>
        <w:br/>
      </w:r>
      <w:r>
        <w:rPr>
          <w:rFonts w:ascii="Times New Roman"/>
          <w:b w:val="false"/>
          <w:i w:val="false"/>
          <w:color w:val="000000"/>
          <w:sz w:val="28"/>
        </w:rPr>
        <w:t>выданных государственным архивом. архивных выписках из архивных документов).</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 ______________ 20___года ________</w:t>
      </w:r>
      <w:r>
        <w:br/>
      </w:r>
      <w:r>
        <w:rPr>
          <w:rFonts w:ascii="Times New Roman"/>
          <w:b w:val="false"/>
          <w:i w:val="false"/>
          <w:color w:val="000000"/>
          <w:sz w:val="28"/>
        </w:rPr>
        <w:t>(подпись услугополучателя).</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"Апостилирование</w:t>
            </w:r>
            <w:r>
              <w:br/>
            </w:r>
            <w:r>
              <w:rPr>
                <w:rFonts w:ascii="Times New Roman"/>
                <w:b w:val="false"/>
                <w:i w:val="false"/>
                <w:color w:val="000000"/>
                <w:sz w:val="20"/>
              </w:rPr>
              <w:t>архивных справок и копий</w:t>
            </w:r>
            <w:r>
              <w:br/>
            </w:r>
            <w:r>
              <w:rPr>
                <w:rFonts w:ascii="Times New Roman"/>
                <w:b w:val="false"/>
                <w:i w:val="false"/>
                <w:color w:val="000000"/>
                <w:sz w:val="20"/>
              </w:rPr>
              <w:t>архивных документов или</w:t>
            </w:r>
            <w:r>
              <w:br/>
            </w:r>
            <w:r>
              <w:rPr>
                <w:rFonts w:ascii="Times New Roman"/>
                <w:b w:val="false"/>
                <w:i w:val="false"/>
                <w:color w:val="000000"/>
                <w:sz w:val="20"/>
              </w:rPr>
              <w:t>архивных выписок, исходящих</w:t>
            </w:r>
            <w:r>
              <w:br/>
            </w:r>
            <w:r>
              <w:rPr>
                <w:rFonts w:ascii="Times New Roman"/>
                <w:b w:val="false"/>
                <w:i w:val="false"/>
                <w:color w:val="000000"/>
                <w:sz w:val="20"/>
              </w:rPr>
              <w:t>из государственных архивов</w:t>
            </w:r>
            <w:r>
              <w:br/>
            </w:r>
            <w:r>
              <w:rPr>
                <w:rFonts w:ascii="Times New Roman"/>
                <w:b w:val="false"/>
                <w:i w:val="false"/>
                <w:color w:val="000000"/>
                <w:sz w:val="20"/>
              </w:rPr>
              <w:t>Республики Казахстан и</w:t>
            </w:r>
            <w:r>
              <w:br/>
            </w:r>
            <w:r>
              <w:rPr>
                <w:rFonts w:ascii="Times New Roman"/>
                <w:b w:val="false"/>
                <w:i w:val="false"/>
                <w:color w:val="000000"/>
                <w:sz w:val="20"/>
              </w:rPr>
              <w:t>направляемых за рубеж"</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673"/>
        <w:gridCol w:w="102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"Апостилирование архивных справок и копий архивных документов или архивных выписок, исходящих из государственных архивов Республики Казахстан и направляемых за рубеж"</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Государственная корпорация), веб портал "электронного правительства" www.egov.kz (далее – портал)</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Сроки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для подразделений Государственной корпорации города Нур-Султан – 3 (три) рабочих дня;</w:t>
            </w:r>
            <w:r>
              <w:br/>
            </w:r>
            <w:r>
              <w:rPr>
                <w:rFonts w:ascii="Times New Roman"/>
                <w:b w:val="false"/>
                <w:i w:val="false"/>
                <w:color w:val="000000"/>
                <w:sz w:val="20"/>
              </w:rPr>
              <w:t>
</w:t>
            </w:r>
            <w:r>
              <w:rPr>
                <w:rFonts w:ascii="Times New Roman"/>
                <w:b w:val="false"/>
                <w:i w:val="false"/>
                <w:color w:val="000000"/>
                <w:sz w:val="20"/>
              </w:rPr>
              <w:t>2) для подразделений Государственной корпорации других регионов – 10 (десять) рабочих дней с учетом почтовых отправлений (день приема документов не входит в срок оказания государственной услуги).</w:t>
            </w:r>
            <w:r>
              <w:br/>
            </w:r>
            <w:r>
              <w:rPr>
                <w:rFonts w:ascii="Times New Roman"/>
                <w:b w:val="false"/>
                <w:i w:val="false"/>
                <w:color w:val="000000"/>
                <w:sz w:val="20"/>
              </w:rPr>
              <w:t>
3) на портале – 3 (три) рабочих дня.</w:t>
            </w:r>
          </w:p>
          <w:bookmarkEnd w:id="132"/>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 штамп апостиля на архивных справках, копиях архивных документов или архивных выписках, исходящих из государственных архивов Республики Казахстан и направляемых за рубеж либо мотивированный отказ в оказании государственной услуги.</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в соответствии с </w:t>
            </w:r>
            <w:r>
              <w:rPr>
                <w:rFonts w:ascii="Times New Roman"/>
                <w:b w:val="false"/>
                <w:i w:val="false"/>
                <w:color w:val="000000"/>
                <w:sz w:val="20"/>
              </w:rPr>
              <w:t>подпунктом 15)</w:t>
            </w:r>
            <w:r>
              <w:rPr>
                <w:rFonts w:ascii="Times New Roman"/>
                <w:b w:val="false"/>
                <w:i w:val="false"/>
                <w:color w:val="000000"/>
                <w:sz w:val="20"/>
              </w:rPr>
              <w:t xml:space="preserve"> пункта 1 статьи 609 и </w:t>
            </w:r>
            <w:r>
              <w:rPr>
                <w:rFonts w:ascii="Times New Roman"/>
                <w:b w:val="false"/>
                <w:i w:val="false"/>
                <w:color w:val="000000"/>
                <w:sz w:val="20"/>
              </w:rPr>
              <w:t>подпунктом 7)</w:t>
            </w:r>
            <w:r>
              <w:rPr>
                <w:rFonts w:ascii="Times New Roman"/>
                <w:b w:val="false"/>
                <w:i w:val="false"/>
                <w:color w:val="000000"/>
                <w:sz w:val="20"/>
              </w:rPr>
              <w:t xml:space="preserve"> статьи 615 Кодекса Республики Казахстан "О налогах и других обязательных платежах в бюджет (Налоговый кодекс)" от 25 декабря 2017 года, которая составляет 50 (пятьдесят) процентов от размера месячного расчетного показателя, установленного на день уплаты государственной пошлины за каждый документ.</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3"/>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w:t>
            </w:r>
            <w:r>
              <w:br/>
            </w:r>
            <w:r>
              <w:rPr>
                <w:rFonts w:ascii="Times New Roman"/>
                <w:b w:val="false"/>
                <w:i w:val="false"/>
                <w:color w:val="000000"/>
                <w:sz w:val="20"/>
              </w:rPr>
              <w:t>
</w:t>
            </w:r>
            <w:r>
              <w:rPr>
                <w:rFonts w:ascii="Times New Roman"/>
                <w:b w:val="false"/>
                <w:i w:val="false"/>
                <w:color w:val="000000"/>
                <w:sz w:val="20"/>
              </w:rPr>
              <w:t>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w:t>
            </w:r>
            <w:r>
              <w:br/>
            </w:r>
            <w:r>
              <w:rPr>
                <w:rFonts w:ascii="Times New Roman"/>
                <w:b w:val="false"/>
                <w:i w:val="false"/>
                <w:color w:val="000000"/>
                <w:sz w:val="20"/>
              </w:rPr>
              <w:t>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133"/>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получения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4"/>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 xml:space="preserve">1) заявление на проставление апостиля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заявителя – для физического лица (для идентификации), копия учредительного документа – для юридического лица;</w:t>
            </w:r>
            <w:r>
              <w:br/>
            </w:r>
            <w:r>
              <w:rPr>
                <w:rFonts w:ascii="Times New Roman"/>
                <w:b w:val="false"/>
                <w:i w:val="false"/>
                <w:color w:val="000000"/>
                <w:sz w:val="20"/>
              </w:rPr>
              <w:t>
</w:t>
            </w:r>
            <w:r>
              <w:rPr>
                <w:rFonts w:ascii="Times New Roman"/>
                <w:b w:val="false"/>
                <w:i w:val="false"/>
                <w:color w:val="000000"/>
                <w:sz w:val="20"/>
              </w:rPr>
              <w:t xml:space="preserve">3) выданная государственным архивом архивная справка по форме согласно </w:t>
            </w:r>
            <w:r>
              <w:rPr>
                <w:rFonts w:ascii="Times New Roman"/>
                <w:b w:val="false"/>
                <w:i w:val="false"/>
                <w:color w:val="000000"/>
                <w:sz w:val="20"/>
              </w:rPr>
              <w:t>приложению 50</w:t>
            </w:r>
            <w:r>
              <w:rPr>
                <w:rFonts w:ascii="Times New Roman"/>
                <w:b w:val="false"/>
                <w:i w:val="false"/>
                <w:color w:val="000000"/>
                <w:sz w:val="20"/>
              </w:rPr>
              <w:t xml:space="preserve"> к Формам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 утвержденным приказом Министра культуры и спорта Республики Казахстан от 12 марта 2019 года № 62 (зарегистрирован в Реестре государственной регистрации нормативных правовых актов под № 18392) (далее – Формы) или копия архивного документа или архивная выписка по форме согласно </w:t>
            </w:r>
            <w:r>
              <w:rPr>
                <w:rFonts w:ascii="Times New Roman"/>
                <w:b w:val="false"/>
                <w:i w:val="false"/>
                <w:color w:val="000000"/>
                <w:sz w:val="20"/>
              </w:rPr>
              <w:t>приложению 51</w:t>
            </w:r>
            <w:r>
              <w:rPr>
                <w:rFonts w:ascii="Times New Roman"/>
                <w:b w:val="false"/>
                <w:i w:val="false"/>
                <w:color w:val="000000"/>
                <w:sz w:val="20"/>
              </w:rPr>
              <w:t xml:space="preserve"> к Формам, на которые необходимо проставить штамп апостиля;</w:t>
            </w:r>
            <w:r>
              <w:br/>
            </w:r>
            <w:r>
              <w:rPr>
                <w:rFonts w:ascii="Times New Roman"/>
                <w:b w:val="false"/>
                <w:i w:val="false"/>
                <w:color w:val="000000"/>
                <w:sz w:val="20"/>
              </w:rPr>
              <w:t>
</w:t>
            </w:r>
            <w:r>
              <w:rPr>
                <w:rFonts w:ascii="Times New Roman"/>
                <w:b w:val="false"/>
                <w:i w:val="false"/>
                <w:color w:val="000000"/>
                <w:sz w:val="20"/>
              </w:rPr>
              <w:t>4) документ, подтверждающий оплату в бюджет государственной пошлины;</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r>
              <w:br/>
            </w:r>
            <w:r>
              <w:rPr>
                <w:rFonts w:ascii="Times New Roman"/>
                <w:b w:val="false"/>
                <w:i w:val="false"/>
                <w:color w:val="000000"/>
                <w:sz w:val="20"/>
              </w:rPr>
              <w:t>
</w:t>
            </w:r>
            <w:r>
              <w:rPr>
                <w:rFonts w:ascii="Times New Roman"/>
                <w:b w:val="false"/>
                <w:i w:val="false"/>
                <w:color w:val="000000"/>
                <w:sz w:val="20"/>
              </w:rPr>
              <w:t>2) выданная государственным архивом электронная архивная справка, электронная копия архивной справки согласно приложению 50 к Формам, электронная копия архивного документа либо электронная архивная выписка или электронная копия архивной выписки согласно приложению 51 к Формам;</w:t>
            </w:r>
            <w:r>
              <w:br/>
            </w:r>
            <w:r>
              <w:rPr>
                <w:rFonts w:ascii="Times New Roman"/>
                <w:b w:val="false"/>
                <w:i w:val="false"/>
                <w:color w:val="000000"/>
                <w:sz w:val="20"/>
              </w:rPr>
              <w:t>
3) электронная копия документа, подтверждающего оплату в бюджет государственной пошлины (за исключением случаев оплаты через платежный шлюз "электронного правительства").</w:t>
            </w:r>
          </w:p>
          <w:bookmarkEnd w:id="134"/>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5"/>
          <w:p>
            <w:pPr>
              <w:spacing w:after="20"/>
              <w:ind w:left="20"/>
              <w:jc w:val="both"/>
            </w:pPr>
            <w:r>
              <w:rPr>
                <w:rFonts w:ascii="Times New Roman"/>
                <w:b w:val="false"/>
                <w:i w:val="false"/>
                <w:color w:val="000000"/>
                <w:sz w:val="20"/>
              </w:rPr>
              <w:t>
Основаниями для отказа в оказании государственной услуги являются:</w:t>
            </w:r>
            <w:r>
              <w:br/>
            </w:r>
            <w:r>
              <w:rPr>
                <w:rFonts w:ascii="Times New Roman"/>
                <w:b w:val="false"/>
                <w:i w:val="false"/>
                <w:color w:val="000000"/>
                <w:sz w:val="20"/>
              </w:rPr>
              <w:t>
</w:t>
            </w:r>
            <w:r>
              <w:rPr>
                <w:rFonts w:ascii="Times New Roman"/>
                <w:b w:val="false"/>
                <w:i w:val="false"/>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несоответствия представленных данных и сведений, необходимых для оказания государственной услуги, требованиям, установленным подпунктам 1) и 2) пункта 8 стандарта.</w:t>
            </w:r>
          </w:p>
          <w:bookmarkEnd w:id="135"/>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6"/>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www.gov.kz/memleket/entities/sport в разделе "Услуги" или Единый контакт-центр по вопросам оказания государственных услуг 1414, 8 800 080 7777.</w:t>
            </w:r>
          </w:p>
          <w:bookmarkEnd w:id="13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159</w:t>
            </w:r>
          </w:p>
        </w:tc>
      </w:tr>
    </w:tbl>
    <w:bookmarkStart w:name="z191" w:id="137"/>
    <w:p>
      <w:pPr>
        <w:spacing w:after="0"/>
        <w:ind w:left="0"/>
        <w:jc w:val="left"/>
      </w:pPr>
      <w:r>
        <w:rPr>
          <w:rFonts w:ascii="Times New Roman"/>
          <w:b/>
          <w:i w:val="false"/>
          <w:color w:val="000000"/>
        </w:rPr>
        <w:t xml:space="preserve"> Перечень утративших силу некоторых приказов Министра культуры и спорта Республики Казахстан</w:t>
      </w:r>
    </w:p>
    <w:bookmarkEnd w:id="137"/>
    <w:bookmarkStart w:name="z192" w:id="1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17 апреля 2015 года № 138"Об утверждении стандартов государственных услуг в области архивного дела (зарегистрирован в Реестре государственной регистрации нормативных правовых актов № 11086, опубликован в информационно-правовой системе "Әділет" 29 мая 2015 года).</w:t>
      </w:r>
    </w:p>
    <w:bookmarkEnd w:id="138"/>
    <w:bookmarkStart w:name="z193" w:id="1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15 мая 2015 года № 184"Об утверждении регламентов государственных услуг в области архивного дела" (зарегистрирован в Реестре государственной регистрации нормативных правовых актов №11444, опубликован в информационно-правовой системе "Әділет" 10 июля 2015 года).</w:t>
      </w:r>
    </w:p>
    <w:bookmarkEnd w:id="139"/>
    <w:bookmarkStart w:name="z194" w:id="1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27 января 2016 года № 16"О внесении изменений в приказ Министра культуры и спорта Республики Казахстан от 17 апреля 2015 года № 138 "Об утверждении стандартов государственных услуг в области архивного дела" (зарегистрирован в Реестре государственной регистрации нормативных правовых актов за № 13360, опубликован в информационно-правовой системе "Әділет"15 марта 2016 года).</w:t>
      </w:r>
    </w:p>
    <w:bookmarkEnd w:id="140"/>
    <w:bookmarkStart w:name="z195" w:id="1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26 февраля 2016 года № 55 "О внесении изменений в приказ Министра культуры и спорта Республики Казахстан от 15 мая 2015 года № 184 "Об утверждении регламентов государственных услуг в области архивного дела" (зарегистрирован в Реестре государственной регистрации нормативных правовых актов за № 13534, опубликован в информационно-правовой системе "Әділет" 5 апреля 2016 года).</w:t>
      </w:r>
    </w:p>
    <w:bookmarkEnd w:id="141"/>
    <w:bookmarkStart w:name="z196" w:id="1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7 марта 2017 года № 57 "О внесении изменений и дополнений в приказ Министра культуры и спорта Республики Казахстан от 17 апреля 2015 года № 138 "Об утверждении стандартов государственных услуг в области архивного дела" (зарегистрирован в Реестре государственной регистрации нормативных правовых актов за № 15123, опубликован в Эталонном контрольном банке нормативных правовых актов Республики Казахстан от 24 мая 2017 года).</w:t>
      </w:r>
    </w:p>
    <w:bookmarkEnd w:id="142"/>
    <w:bookmarkStart w:name="z197" w:id="1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14 июня 2017 года № 177 "О внесении изменений и дополнений в приказ Министра культуры и спорта Республики Казахстан от 15 мая 2015 года № 184 "Об утверждении регламентов государственных услуг в области архивного дела" (зарегистрирован в Реестре государственной регистрации нормативных правовых актов за № 15388, опубликован в Эталонном контрольном банке нормативных правовых актов Республики Казахстан 7 августа 2017 года).</w:t>
      </w:r>
    </w:p>
    <w:bookmarkEnd w:id="143"/>
    <w:bookmarkStart w:name="z198" w:id="1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11 января 2018 года № 14 "О внесении изменений в приказ Министра культуры и спорта Республики Казахстан от 17 апреля 2015 года № 138 "Об утверждении стандартов государственных услуг в области архивного дела" (зарегистрирован в Реестре государственной регистрации нормативных правовых актов за № 16581, опубликован в Эталонном контрольном банке нормативных правовых актов Республики Казахстан 20 марта 2018 года).</w:t>
      </w:r>
    </w:p>
    <w:bookmarkEnd w:id="144"/>
    <w:bookmarkStart w:name="z199" w:id="1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28 апреля 2018 года № 97 "О внесении изменений в приказ Министра культуры и спорта Республики Казахстан от 15 мая 2015 года № 184 "Об утверждении регламентов государственных услуг в области архивного дела" (зарегистрирован в Реестре государственной регистрации нормативных правовых актов за № 16907, опубликован в Эталонном контрольном банке нормативных правовых актов Республики Казахстан 24 мая 2018 года).</w:t>
      </w:r>
    </w:p>
    <w:bookmarkEnd w:id="145"/>
    <w:bookmarkStart w:name="z200" w:id="1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13 мая 2019 года № 133 "О внесении изменений в приказ Министра культуры и спорта Республики Казахстан от 17 апреля 2015 года № 138 "Об утверждении стандартов государственных услуг в области архивного дела" (зарегистрирован в Реестре государственной регистрации нормативных правовых актов за № 18653, опубликован в Эталонном контрольном банке нормативных правовых актов Республики Казахстан 14 мая 2019 года).</w:t>
      </w:r>
    </w:p>
    <w:bookmarkEnd w:id="146"/>
    <w:bookmarkStart w:name="z201" w:id="1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4 июля 2019 года № 189 "О внесении изменений в приказ Министра культуры и спорта Республики Казахстан от 15 мая 2015 года № 184 "Об утверждении регламентов государственных услуг в области архивного дела" (зарегистрирован в Реестре государственной регистрации нормативных правовых актов за № 18987, опубликован в Эталонном контрольном банке нормативных правовых актов Республики Казахстан 10 июля 2019 года).</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